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77F2D2E5" w:rsidR="009815C7" w:rsidRPr="007B0071" w:rsidRDefault="000E4336" w:rsidP="00E9333B">
      <w:pPr>
        <w:spacing w:after="0" w:line="240" w:lineRule="auto"/>
        <w:jc w:val="center"/>
        <w:rPr>
          <w:rFonts w:ascii="Sylfaen" w:hAnsi="Sylfaen" w:cs="Sylfaen"/>
          <w:b/>
          <w:lang w:val="ka-GE"/>
        </w:rPr>
      </w:pPr>
      <w:r>
        <w:rPr>
          <w:rFonts w:ascii="Sylfaen" w:hAnsi="Sylfaen" w:cs="Sylfaen"/>
          <w:b/>
          <w:lang w:val="ka-GE"/>
        </w:rPr>
        <w:t>ალექსანდრე ბანძელაძის ქუჩის</w:t>
      </w:r>
      <w:r w:rsidR="004A02D2">
        <w:rPr>
          <w:rFonts w:ascii="Sylfaen" w:hAnsi="Sylfaen" w:cs="Sylfaen"/>
          <w:b/>
          <w:lang w:val="ka-GE"/>
        </w:rPr>
        <w:t xml:space="preserve"> წყალარინების</w:t>
      </w:r>
      <w:r w:rsidR="00F60BDF">
        <w:rPr>
          <w:rFonts w:ascii="Sylfaen" w:hAnsi="Sylfaen" w:cs="Sylfaen"/>
          <w:b/>
          <w:lang w:val="ka-GE"/>
        </w:rPr>
        <w:t xml:space="preserve"> </w:t>
      </w:r>
      <w:r w:rsidR="00333848">
        <w:rPr>
          <w:rFonts w:ascii="Sylfaen" w:hAnsi="Sylfaen" w:cs="Sylfaen"/>
          <w:b/>
          <w:lang w:val="ka-GE"/>
        </w:rPr>
        <w:t>ქსელ</w:t>
      </w:r>
      <w:r w:rsidR="004A02D2">
        <w:rPr>
          <w:rFonts w:ascii="Sylfaen" w:hAnsi="Sylfaen" w:cs="Sylfaen"/>
          <w:b/>
          <w:lang w:val="ka-GE"/>
        </w:rPr>
        <w:t xml:space="preserve">ის </w:t>
      </w:r>
      <w:r w:rsidR="00F60BDF">
        <w:rPr>
          <w:rFonts w:ascii="Sylfaen" w:hAnsi="Sylfaen" w:cs="Sylfaen"/>
          <w:b/>
          <w:lang w:val="ka-GE"/>
        </w:rPr>
        <w:t>სარეაბილიტაციო</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AF0657" w:rsidRDefault="007D73CE" w:rsidP="007D73CE">
      <w:pPr>
        <w:rPr>
          <w:rFonts w:ascii="Sylfaen" w:hAnsi="Sylfaen"/>
          <w:lang w:val="ka-GE"/>
        </w:rPr>
      </w:pPr>
    </w:p>
    <w:p w14:paraId="002939F3" w14:textId="77777777" w:rsidR="00FD0DCD" w:rsidRPr="00AF0657" w:rsidRDefault="00FD0DCD" w:rsidP="00665C42">
      <w:pPr>
        <w:spacing w:after="0" w:line="360" w:lineRule="auto"/>
        <w:jc w:val="center"/>
        <w:rPr>
          <w:rFonts w:ascii="AcadNusx" w:hAnsi="AcadNusx"/>
          <w:b/>
          <w:lang w:val="ka-GE"/>
        </w:rPr>
      </w:pPr>
    </w:p>
    <w:p w14:paraId="48A0C09F" w14:textId="77777777" w:rsidR="00FD0DCD" w:rsidRPr="00AF0657" w:rsidRDefault="00FD0DCD" w:rsidP="00665C42">
      <w:pPr>
        <w:spacing w:after="0" w:line="360" w:lineRule="auto"/>
        <w:jc w:val="center"/>
        <w:rPr>
          <w:rFonts w:ascii="AcadNusx" w:hAnsi="AcadNusx"/>
          <w:b/>
          <w:lang w:val="ka-GE"/>
        </w:rPr>
      </w:pPr>
    </w:p>
    <w:p w14:paraId="5A0A6715" w14:textId="77777777" w:rsidR="00FD0DCD" w:rsidRPr="00AF0657" w:rsidRDefault="00FD0DCD" w:rsidP="00665C42">
      <w:pPr>
        <w:spacing w:after="0" w:line="360" w:lineRule="auto"/>
        <w:jc w:val="center"/>
        <w:rPr>
          <w:rFonts w:ascii="AcadNusx" w:hAnsi="AcadNusx"/>
          <w:b/>
          <w:lang w:val="ka-GE"/>
        </w:rPr>
      </w:pPr>
    </w:p>
    <w:p w14:paraId="5C217841" w14:textId="77777777" w:rsidR="00FD0DCD" w:rsidRPr="00AF0657" w:rsidRDefault="00FD0DCD" w:rsidP="00665C42">
      <w:pPr>
        <w:spacing w:after="0" w:line="360" w:lineRule="auto"/>
        <w:jc w:val="center"/>
        <w:rPr>
          <w:rFonts w:ascii="AcadNusx" w:hAnsi="AcadNusx"/>
          <w:b/>
          <w:lang w:val="ka-GE"/>
        </w:rPr>
      </w:pPr>
    </w:p>
    <w:p w14:paraId="0B0F3779" w14:textId="77777777" w:rsidR="00FD0DCD" w:rsidRPr="00AF0657" w:rsidRDefault="00FD0DCD" w:rsidP="00665C42">
      <w:pPr>
        <w:spacing w:after="0" w:line="360" w:lineRule="auto"/>
        <w:jc w:val="center"/>
        <w:rPr>
          <w:rFonts w:ascii="AcadNusx" w:hAnsi="AcadNusx"/>
          <w:b/>
          <w:lang w:val="ka-GE"/>
        </w:rPr>
      </w:pPr>
    </w:p>
    <w:p w14:paraId="61CFD8F9" w14:textId="6A4EEDB0" w:rsidR="00FD0DCD" w:rsidRPr="00AF0657" w:rsidRDefault="00FD0DCD" w:rsidP="00665C42">
      <w:pPr>
        <w:spacing w:after="0" w:line="360" w:lineRule="auto"/>
        <w:jc w:val="center"/>
        <w:rPr>
          <w:rFonts w:ascii="AcadNusx" w:hAnsi="AcadNusx"/>
          <w:b/>
          <w:lang w:val="ka-GE"/>
        </w:rPr>
      </w:pPr>
    </w:p>
    <w:p w14:paraId="71017BAF" w14:textId="3101DF35" w:rsidR="00D30223" w:rsidRPr="00AF0657" w:rsidRDefault="00D30223" w:rsidP="00665C42">
      <w:pPr>
        <w:spacing w:after="0" w:line="360" w:lineRule="auto"/>
        <w:jc w:val="center"/>
        <w:rPr>
          <w:rFonts w:ascii="AcadNusx" w:hAnsi="AcadNusx"/>
          <w:b/>
          <w:lang w:val="ka-GE"/>
        </w:rPr>
      </w:pPr>
    </w:p>
    <w:p w14:paraId="2FDCBC90" w14:textId="28A9BC8E" w:rsidR="00D30223" w:rsidRPr="00AF0657" w:rsidRDefault="00D30223" w:rsidP="00665C42">
      <w:pPr>
        <w:spacing w:after="0" w:line="360" w:lineRule="auto"/>
        <w:jc w:val="center"/>
        <w:rPr>
          <w:rFonts w:ascii="AcadNusx" w:hAnsi="AcadNusx"/>
          <w:b/>
          <w:lang w:val="ka-GE"/>
        </w:rPr>
      </w:pPr>
    </w:p>
    <w:p w14:paraId="12B35CCB" w14:textId="4E0A3663" w:rsidR="004A34BA" w:rsidRPr="00AF0657" w:rsidRDefault="004A34BA" w:rsidP="00665C42">
      <w:pPr>
        <w:spacing w:after="0" w:line="360" w:lineRule="auto"/>
        <w:jc w:val="center"/>
        <w:rPr>
          <w:rFonts w:ascii="AcadNusx" w:hAnsi="AcadNusx"/>
          <w:b/>
          <w:lang w:val="ka-GE"/>
        </w:rPr>
      </w:pPr>
    </w:p>
    <w:p w14:paraId="78D54868" w14:textId="77777777" w:rsidR="004A34BA" w:rsidRPr="00AF0657" w:rsidRDefault="004A34BA" w:rsidP="00665C42">
      <w:pPr>
        <w:spacing w:after="0" w:line="360" w:lineRule="auto"/>
        <w:jc w:val="center"/>
        <w:rPr>
          <w:rFonts w:ascii="AcadNusx" w:hAnsi="AcadNusx"/>
          <w:b/>
          <w:lang w:val="ka-GE"/>
        </w:rPr>
      </w:pPr>
    </w:p>
    <w:p w14:paraId="23B21307" w14:textId="3791F394" w:rsidR="00D30223" w:rsidRPr="00AF0657" w:rsidRDefault="00D30223" w:rsidP="00665C42">
      <w:pPr>
        <w:spacing w:after="0" w:line="360" w:lineRule="auto"/>
        <w:jc w:val="center"/>
        <w:rPr>
          <w:rFonts w:ascii="AcadNusx" w:hAnsi="AcadNusx"/>
          <w:b/>
          <w:lang w:val="ka-GE"/>
        </w:rPr>
      </w:pPr>
    </w:p>
    <w:p w14:paraId="753A4E60" w14:textId="68383FAE" w:rsidR="00D30223" w:rsidRPr="00AF0657" w:rsidRDefault="00D30223" w:rsidP="00665C42">
      <w:pPr>
        <w:spacing w:after="0" w:line="360" w:lineRule="auto"/>
        <w:jc w:val="center"/>
        <w:rPr>
          <w:rFonts w:ascii="AcadNusx" w:hAnsi="AcadNusx"/>
          <w:b/>
          <w:lang w:val="ka-GE"/>
        </w:rPr>
      </w:pPr>
    </w:p>
    <w:p w14:paraId="05FCA8B4" w14:textId="762D1C59" w:rsidR="009261B9" w:rsidRPr="00AF0657" w:rsidRDefault="009261B9" w:rsidP="004A66FB">
      <w:pPr>
        <w:spacing w:after="0" w:line="360" w:lineRule="auto"/>
        <w:rPr>
          <w:rFonts w:ascii="AcadNusx" w:hAnsi="AcadNusx"/>
          <w:b/>
          <w:lang w:val="ka-GE"/>
        </w:rPr>
      </w:pPr>
    </w:p>
    <w:p w14:paraId="14A14878" w14:textId="22601B34" w:rsidR="009261B9" w:rsidRPr="00AF0657" w:rsidRDefault="009261B9" w:rsidP="00665C42">
      <w:pPr>
        <w:spacing w:after="0" w:line="360" w:lineRule="auto"/>
        <w:jc w:val="center"/>
        <w:rPr>
          <w:rFonts w:ascii="AcadNusx" w:hAnsi="AcadNusx"/>
          <w:b/>
          <w:lang w:val="ka-GE"/>
        </w:rPr>
      </w:pPr>
    </w:p>
    <w:p w14:paraId="5C005023" w14:textId="0A37E278" w:rsidR="001F6753" w:rsidRPr="00AF0657" w:rsidRDefault="001F6753" w:rsidP="00665C42">
      <w:pPr>
        <w:spacing w:after="0" w:line="360" w:lineRule="auto"/>
        <w:jc w:val="center"/>
        <w:rPr>
          <w:rFonts w:ascii="AcadNusx" w:hAnsi="AcadNusx"/>
          <w:b/>
          <w:lang w:val="ka-GE"/>
        </w:rPr>
      </w:pPr>
    </w:p>
    <w:p w14:paraId="1CF7D01D" w14:textId="77777777" w:rsidR="001F6753" w:rsidRPr="00AF0657"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AF0657" w:rsidRDefault="00665C42" w:rsidP="009D07D1">
      <w:pPr>
        <w:spacing w:after="0" w:line="360" w:lineRule="auto"/>
        <w:jc w:val="center"/>
        <w:rPr>
          <w:rFonts w:ascii="AcadNusx" w:hAnsi="AcadNusx"/>
          <w:b/>
          <w:lang w:val="ka-GE"/>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6612247C" w14:textId="6066408A" w:rsidR="007D0C6C" w:rsidRDefault="00D30223" w:rsidP="00DE5EA9">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AF0657">
        <w:rPr>
          <w:rFonts w:ascii="Arial" w:hAnsi="Arial" w:cs="Arial"/>
          <w:lang w:val="ka-GE"/>
        </w:rPr>
        <w:t>(</w:t>
      </w:r>
      <w:r w:rsidR="00713EFC" w:rsidRPr="00DE5EA9">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AF0657">
        <w:rPr>
          <w:rFonts w:ascii="Arial" w:hAnsi="Arial" w:cs="Arial"/>
          <w:lang w:val="ka-GE"/>
        </w:rPr>
        <w:t>)</w:t>
      </w:r>
      <w:r w:rsidR="008A3D36" w:rsidRPr="00AF0657">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333848" w:rsidRPr="00333848">
        <w:rPr>
          <w:rFonts w:ascii="Sylfaen" w:hAnsi="Sylfaen" w:cs="Sylfaen"/>
          <w:lang w:val="ka-GE"/>
        </w:rPr>
        <w:t>ალექსანდრე ბანძელაძის ქუჩის წყალარინების ქსელის სარეაბილიტაციო</w:t>
      </w:r>
      <w:r w:rsidR="00333848">
        <w:rPr>
          <w:rFonts w:ascii="Sylfaen" w:hAnsi="Sylfaen" w:cs="Sylfaen"/>
          <w:lang w:val="ka-GE"/>
        </w:rPr>
        <w:t xml:space="preserve"> </w:t>
      </w:r>
      <w:r w:rsidR="00C7542B" w:rsidRPr="00C7542B">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20C87232" w14:textId="77777777" w:rsidR="004A02D2" w:rsidRPr="004A02D2" w:rsidRDefault="004A02D2" w:rsidP="00DE5EA9">
      <w:pPr>
        <w:spacing w:after="0" w:line="240" w:lineRule="auto"/>
        <w:jc w:val="both"/>
        <w:rPr>
          <w:rFonts w:ascii="Sylfaen" w:hAnsi="Sylfaen" w:cs="Sylfaen"/>
          <w:lang w:val="ka-GE"/>
        </w:rPr>
      </w:pPr>
    </w:p>
    <w:p w14:paraId="42C81158" w14:textId="139B3538" w:rsidR="001B055A" w:rsidRPr="007B0071" w:rsidRDefault="007E2772" w:rsidP="00DE5EA9">
      <w:pPr>
        <w:spacing w:after="0" w:line="240" w:lineRule="auto"/>
        <w:ind w:right="90"/>
        <w:jc w:val="both"/>
        <w:rPr>
          <w:rFonts w:ascii="Sylfaen" w:hAnsi="Sylfaen"/>
          <w:b/>
          <w:lang w:val="ka-GE"/>
        </w:rPr>
      </w:pPr>
      <w:r>
        <w:rPr>
          <w:rFonts w:ascii="Sylfaen" w:hAnsi="Sylfaen"/>
          <w:b/>
          <w:lang w:val="ka-GE"/>
        </w:rPr>
        <w:t>1.2</w:t>
      </w:r>
      <w:r w:rsidR="00DE5EA9" w:rsidRPr="004A02D2">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DE5EA9">
      <w:pPr>
        <w:spacing w:after="0" w:line="240" w:lineRule="auto"/>
        <w:jc w:val="both"/>
        <w:rPr>
          <w:rFonts w:ascii="Sylfaen" w:hAnsi="Sylfaen" w:cs="Sylfaen"/>
          <w:lang w:val="ka-GE"/>
        </w:rPr>
      </w:pPr>
    </w:p>
    <w:p w14:paraId="52B00083" w14:textId="54C58367" w:rsidR="00DB5C8D" w:rsidRDefault="00333848" w:rsidP="00DE5EA9">
      <w:pPr>
        <w:spacing w:after="0" w:line="240" w:lineRule="auto"/>
        <w:jc w:val="both"/>
        <w:rPr>
          <w:rFonts w:ascii="Sylfaen" w:hAnsi="Sylfaen" w:cs="Sylfaen"/>
          <w:lang w:val="ka-GE"/>
        </w:rPr>
      </w:pPr>
      <w:r w:rsidRPr="00333848">
        <w:rPr>
          <w:rFonts w:ascii="Sylfaen" w:hAnsi="Sylfaen" w:cs="Sylfaen"/>
          <w:lang w:val="ka-GE"/>
        </w:rPr>
        <w:t>ალექსანდრე ბანძელაძის ქუჩის წყალარინების ქსელის სარეაბილიტაციო</w:t>
      </w:r>
      <w:r>
        <w:rPr>
          <w:rFonts w:ascii="Sylfaen" w:hAnsi="Sylfaen" w:cs="Sylfaen"/>
          <w:lang w:val="ka-GE"/>
        </w:rPr>
        <w:t xml:space="preserve"> </w:t>
      </w:r>
      <w:r w:rsidR="00C7542B">
        <w:rPr>
          <w:rFonts w:ascii="Sylfaen" w:hAnsi="Sylfaen" w:cs="Sylfaen"/>
          <w:lang w:val="ka-GE"/>
        </w:rPr>
        <w:t xml:space="preserve">სამუშაოების </w:t>
      </w:r>
      <w:r w:rsidR="00185431">
        <w:rPr>
          <w:rFonts w:ascii="Sylfaen" w:hAnsi="Sylfaen" w:cs="Sylfaen"/>
          <w:lang w:val="ka-GE"/>
        </w:rPr>
        <w:t>შესყიდვა დანართი N1-ში მოცემული პროექტ</w:t>
      </w:r>
      <w:r w:rsidR="004A02D2">
        <w:rPr>
          <w:rFonts w:ascii="Sylfaen" w:hAnsi="Sylfaen" w:cs="Sylfaen"/>
          <w:lang w:val="ka-GE"/>
        </w:rPr>
        <w:t>ებ</w:t>
      </w:r>
      <w:r w:rsidR="00185431">
        <w:rPr>
          <w:rFonts w:ascii="Sylfaen" w:hAnsi="Sylfaen" w:cs="Sylfaen"/>
          <w:lang w:val="ka-GE"/>
        </w:rPr>
        <w:t>ის შესაბამისად</w:t>
      </w:r>
    </w:p>
    <w:p w14:paraId="7ADF639C" w14:textId="7370B063" w:rsidR="00CE56EA" w:rsidRDefault="00CE56EA" w:rsidP="007D0C6C">
      <w:pPr>
        <w:spacing w:after="0" w:line="240" w:lineRule="auto"/>
        <w:rPr>
          <w:rFonts w:ascii="Sylfaen" w:hAnsi="Sylfaen" w:cs="Sylfaen"/>
          <w:lang w:val="ka-GE"/>
        </w:rPr>
      </w:pPr>
    </w:p>
    <w:p w14:paraId="452BC797" w14:textId="06A0B97D" w:rsidR="00CE56EA" w:rsidRPr="001173C9"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5EF8B6C4" w14:textId="36C74EB4" w:rsidR="00CE56EA" w:rsidRDefault="00591AFD" w:rsidP="00DE5EA9">
      <w:pPr>
        <w:spacing w:after="0" w:line="240" w:lineRule="auto"/>
        <w:jc w:val="both"/>
        <w:rPr>
          <w:rFonts w:ascii="Sylfaen" w:hAnsi="Sylfaen" w:cs="Sylfaen"/>
          <w:lang w:val="ka-GE"/>
        </w:rPr>
      </w:pPr>
      <w:r>
        <w:rPr>
          <w:rFonts w:ascii="Sylfaen" w:hAnsi="Sylfaen" w:cs="Sylfaen"/>
          <w:lang w:val="ka-GE"/>
        </w:rPr>
        <w:t>-</w:t>
      </w:r>
      <w:r w:rsidR="004A02D2">
        <w:rPr>
          <w:rFonts w:ascii="Sylfaen" w:hAnsi="Sylfaen" w:cs="Sylfaen"/>
          <w:lang w:val="ka-GE"/>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DE5EA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A9B1DB8" w:rsidR="001173C9" w:rsidRDefault="00591AFD"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DF8DDE9" w14:textId="12FEC1BB" w:rsidR="007E2772" w:rsidRPr="007F1866" w:rsidRDefault="007E2772"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თანდართული</w:t>
      </w:r>
      <w:r w:rsidR="00BB10E9" w:rsidRPr="007F1866">
        <w:rPr>
          <w:rFonts w:ascii="Sylfaen" w:hAnsi="Sylfaen" w:cs="Sylfaen"/>
          <w:lang w:val="ka-GE"/>
        </w:rPr>
        <w:t xml:space="preserve"> </w:t>
      </w:r>
      <w:r w:rsidR="00BB10E9" w:rsidRPr="007F1866">
        <w:rPr>
          <w:rFonts w:ascii="Sylfaen" w:hAnsi="Sylfaen" w:cs="Sylfaen"/>
          <w:b/>
          <w:u w:val="single"/>
          <w:lang w:val="ka-GE"/>
        </w:rPr>
        <w:t>კონტრაქტორთა მართვის გეგმის</w:t>
      </w:r>
      <w:r w:rsidR="00BB10E9" w:rsidRPr="007F1866">
        <w:rPr>
          <w:rFonts w:ascii="Sylfaen" w:hAnsi="Sylfaen" w:cs="Sylfaen"/>
          <w:lang w:val="ka-GE"/>
        </w:rPr>
        <w:t xml:space="preserve"> შესაბამისად</w:t>
      </w:r>
    </w:p>
    <w:p w14:paraId="566E7D6A" w14:textId="707675DC" w:rsidR="007810B6" w:rsidRDefault="004A02D2" w:rsidP="004A02D2">
      <w:pPr>
        <w:spacing w:after="0" w:line="240" w:lineRule="auto"/>
        <w:jc w:val="both"/>
        <w:rPr>
          <w:rFonts w:ascii="Sylfaen" w:hAnsi="Sylfaen" w:cs="Sylfaen"/>
          <w:lang w:val="ka-GE"/>
        </w:rPr>
      </w:pPr>
      <w:r w:rsidRPr="007F1866">
        <w:rPr>
          <w:rFonts w:ascii="Sylfaen" w:hAnsi="Sylfaen" w:cs="Sylfaen"/>
          <w:lang w:val="ka-GE"/>
        </w:rPr>
        <w:t>-</w:t>
      </w:r>
      <w:r w:rsidRPr="007F1866">
        <w:rPr>
          <w:rFonts w:ascii="Sylfaen" w:hAnsi="Sylfaen" w:cs="Sylfaen"/>
        </w:rPr>
        <w:t xml:space="preserve"> </w:t>
      </w:r>
      <w:r w:rsidR="00521801">
        <w:rPr>
          <w:rFonts w:ascii="Sylfaen" w:hAnsi="Sylfaen" w:cs="Sylfaen"/>
          <w:lang w:val="ka-GE"/>
        </w:rPr>
        <w:t xml:space="preserve"> </w:t>
      </w:r>
      <w:r w:rsidRPr="007F1866">
        <w:rPr>
          <w:rFonts w:ascii="Sylfaen" w:hAnsi="Sylfaen" w:cs="Sylfaen"/>
          <w:lang w:val="ka-GE"/>
        </w:rPr>
        <w:t xml:space="preserve">ტენდერში </w:t>
      </w:r>
      <w:r w:rsidR="007810B6" w:rsidRPr="007F1866">
        <w:rPr>
          <w:rFonts w:ascii="Sylfaen" w:hAnsi="Sylfaen" w:cs="Sylfaen"/>
          <w:lang w:val="ka-GE"/>
        </w:rPr>
        <w:t>მონაწილე</w:t>
      </w:r>
      <w:r w:rsidRPr="007F1866">
        <w:rPr>
          <w:rFonts w:ascii="Sylfaen" w:hAnsi="Sylfaen" w:cs="Sylfaen"/>
          <w:lang w:val="ka-GE"/>
        </w:rPr>
        <w:t xml:space="preserve"> კომპანია ვალდებულია </w:t>
      </w:r>
      <w:r w:rsidR="009856FF">
        <w:rPr>
          <w:rFonts w:ascii="Sylfaen" w:hAnsi="Sylfaen" w:cs="Sylfaen"/>
          <w:lang w:val="ka-GE"/>
        </w:rPr>
        <w:t>სატენდერო წინადადებაში</w:t>
      </w:r>
      <w:r w:rsidR="007810B6" w:rsidRPr="007F1866">
        <w:rPr>
          <w:rFonts w:ascii="Sylfaen" w:hAnsi="Sylfaen" w:cs="Sylfaen"/>
          <w:lang w:val="ka-GE"/>
        </w:rPr>
        <w:t xml:space="preserve"> წარმოადგინოს:</w:t>
      </w:r>
    </w:p>
    <w:p w14:paraId="6AF840A6" w14:textId="77777777" w:rsidR="00521801" w:rsidRPr="007F1866" w:rsidRDefault="00521801" w:rsidP="004A02D2">
      <w:pPr>
        <w:spacing w:after="0" w:line="240" w:lineRule="auto"/>
        <w:jc w:val="both"/>
        <w:rPr>
          <w:rFonts w:ascii="Sylfaen" w:hAnsi="Sylfaen" w:cs="Sylfaen"/>
          <w:lang w:val="ka-GE"/>
        </w:rPr>
      </w:pPr>
    </w:p>
    <w:p w14:paraId="60146B5C" w14:textId="2714E10B" w:rsidR="007810B6" w:rsidRPr="007F1866" w:rsidRDefault="004A02D2" w:rsidP="007810B6">
      <w:pPr>
        <w:pStyle w:val="ListParagraph"/>
        <w:numPr>
          <w:ilvl w:val="0"/>
          <w:numId w:val="50"/>
        </w:numPr>
        <w:spacing w:after="0" w:line="240" w:lineRule="auto"/>
        <w:jc w:val="both"/>
        <w:rPr>
          <w:rFonts w:ascii="Sylfaen" w:hAnsi="Sylfaen" w:cs="Sylfaen"/>
          <w:lang w:val="ka-GE"/>
        </w:rPr>
      </w:pPr>
      <w:r w:rsidRPr="007F1866">
        <w:rPr>
          <w:rFonts w:ascii="Sylfaen" w:hAnsi="Sylfaen" w:cs="Sylfaen"/>
          <w:lang w:val="ka-GE"/>
        </w:rPr>
        <w:t xml:space="preserve">სამშენებლო სამუშაოების </w:t>
      </w:r>
      <w:r w:rsidR="00777DC3" w:rsidRPr="007F1866">
        <w:rPr>
          <w:rFonts w:ascii="Sylfaen" w:hAnsi="Sylfaen" w:cs="Sylfaen"/>
          <w:lang w:val="ka-GE"/>
        </w:rPr>
        <w:t>დაზღვევა სრულ მოცულობაზე (კონტრაქტორის</w:t>
      </w:r>
      <w:r w:rsidR="007810B6" w:rsidRPr="007F1866">
        <w:rPr>
          <w:rFonts w:ascii="Sylfaen" w:hAnsi="Sylfaen" w:cs="Sylfaen"/>
          <w:lang w:val="ka-GE"/>
        </w:rPr>
        <w:t xml:space="preserve"> </w:t>
      </w:r>
      <w:r w:rsidR="00FE70B4">
        <w:rPr>
          <w:rFonts w:ascii="Sylfaen" w:hAnsi="Sylfaen" w:cs="Sylfaen"/>
          <w:lang w:val="ka-GE"/>
        </w:rPr>
        <w:t xml:space="preserve">ყველა რისკის დაზღვევის პოლისი) + </w:t>
      </w:r>
      <w:r w:rsidR="00FE70B4">
        <w:rPr>
          <w:rFonts w:ascii="Sylfaen" w:hAnsi="Sylfaen" w:cs="Sylfaen"/>
        </w:rPr>
        <w:t>GWP-</w:t>
      </w:r>
      <w:r w:rsidR="00FE70B4">
        <w:rPr>
          <w:rFonts w:ascii="Sylfaen" w:hAnsi="Sylfaen" w:cs="Sylfaen"/>
          <w:lang w:val="ka-GE"/>
        </w:rPr>
        <w:t>ის მასალის გათვალისწინებით</w:t>
      </w:r>
      <w:r w:rsidR="00454BD4">
        <w:rPr>
          <w:rFonts w:ascii="Sylfaen" w:hAnsi="Sylfaen" w:cs="Sylfaen"/>
          <w:lang w:val="ka-GE"/>
        </w:rPr>
        <w:t xml:space="preserve"> (280,000.00 ლარი)</w:t>
      </w:r>
      <w:r w:rsidR="007810B6" w:rsidRPr="007F1866">
        <w:rPr>
          <w:rFonts w:ascii="Sylfaen" w:hAnsi="Sylfaen" w:cs="Sylfaen"/>
          <w:lang w:val="ka-GE"/>
        </w:rPr>
        <w:t>;</w:t>
      </w:r>
      <w:r w:rsidR="00FE70B4">
        <w:rPr>
          <w:rFonts w:ascii="Sylfaen" w:hAnsi="Sylfaen" w:cs="Sylfaen"/>
          <w:lang w:val="ka-GE"/>
        </w:rPr>
        <w:t xml:space="preserve"> </w:t>
      </w:r>
    </w:p>
    <w:p w14:paraId="46516738" w14:textId="46A18860" w:rsidR="004A02D2" w:rsidRPr="007F1866" w:rsidRDefault="00777DC3" w:rsidP="007810B6">
      <w:pPr>
        <w:pStyle w:val="ListParagraph"/>
        <w:numPr>
          <w:ilvl w:val="0"/>
          <w:numId w:val="50"/>
        </w:numPr>
        <w:spacing w:after="0" w:line="240" w:lineRule="auto"/>
        <w:jc w:val="both"/>
        <w:rPr>
          <w:rFonts w:ascii="Sylfaen" w:hAnsi="Sylfaen" w:cs="Sylfaen"/>
          <w:lang w:val="ka-GE"/>
        </w:rPr>
      </w:pPr>
      <w:r w:rsidRPr="007F1866">
        <w:rPr>
          <w:rFonts w:ascii="Sylfaen" w:hAnsi="Sylfaen" w:cs="Sylfaen"/>
          <w:lang w:val="ka-GE"/>
        </w:rPr>
        <w:t>მესამე პირის სამოქალაქო პასუხისმგებლობის დაზღვევის პოლისი, სადაც სადაზღვევო ანაზღაურების ლიმიტი არ უნდ</w:t>
      </w:r>
      <w:r w:rsidR="007810B6" w:rsidRPr="007F1866">
        <w:rPr>
          <w:rFonts w:ascii="Sylfaen" w:hAnsi="Sylfaen" w:cs="Sylfaen"/>
          <w:lang w:val="ka-GE"/>
        </w:rPr>
        <w:t xml:space="preserve">ა იყოს </w:t>
      </w:r>
      <w:r w:rsidR="00C824AD">
        <w:rPr>
          <w:rFonts w:ascii="Sylfaen" w:hAnsi="Sylfaen" w:cs="Sylfaen"/>
          <w:lang w:val="ka-GE"/>
        </w:rPr>
        <w:t>7</w:t>
      </w:r>
      <w:r w:rsidR="007810B6" w:rsidRPr="007F1866">
        <w:rPr>
          <w:rFonts w:ascii="Sylfaen" w:hAnsi="Sylfaen" w:cs="Sylfaen"/>
          <w:lang w:val="ka-GE"/>
        </w:rPr>
        <w:t>00,000 ლარზე ნაკლები, თითოეულ</w:t>
      </w:r>
      <w:r w:rsidR="007F1866">
        <w:rPr>
          <w:rFonts w:ascii="Sylfaen" w:hAnsi="Sylfaen" w:cs="Sylfaen"/>
          <w:lang w:val="ka-GE"/>
        </w:rPr>
        <w:t xml:space="preserve"> ლოტ</w:t>
      </w:r>
      <w:r w:rsidR="007810B6" w:rsidRPr="007F1866">
        <w:rPr>
          <w:rFonts w:ascii="Sylfaen" w:hAnsi="Sylfaen" w:cs="Sylfaen"/>
          <w:lang w:val="ka-GE"/>
        </w:rPr>
        <w:t>ზე ცაკლე.</w:t>
      </w:r>
    </w:p>
    <w:p w14:paraId="79D7BAA8" w14:textId="19E926D8" w:rsidR="007810B6" w:rsidRDefault="007810B6" w:rsidP="007810B6">
      <w:pPr>
        <w:pStyle w:val="ListParagraph"/>
        <w:numPr>
          <w:ilvl w:val="0"/>
          <w:numId w:val="50"/>
        </w:numPr>
        <w:spacing w:after="0" w:line="240" w:lineRule="auto"/>
        <w:jc w:val="both"/>
        <w:rPr>
          <w:rFonts w:ascii="Sylfaen" w:hAnsi="Sylfaen" w:cs="Sylfaen"/>
          <w:lang w:val="ka-GE"/>
        </w:rPr>
      </w:pPr>
      <w:r>
        <w:rPr>
          <w:rFonts w:ascii="Sylfaen" w:hAnsi="Sylfaen" w:cs="Sylfaen"/>
          <w:lang w:val="ka-GE"/>
        </w:rPr>
        <w:t>სადაზღვეო ღირებულება უნდა იყოს წარმოდგენილი ცალკე, ტენდერში მოცემული განფასებების დამატებით ველში</w:t>
      </w:r>
      <w:r w:rsidR="009856FF">
        <w:rPr>
          <w:rFonts w:ascii="Sylfaen" w:hAnsi="Sylfaen" w:cs="Sylfaen"/>
          <w:lang w:val="ka-GE"/>
        </w:rPr>
        <w:t xml:space="preserve"> - „სადაზღვეო ღირებულება“</w:t>
      </w:r>
      <w:r>
        <w:rPr>
          <w:rFonts w:ascii="Sylfaen" w:hAnsi="Sylfaen" w:cs="Sylfaen"/>
          <w:lang w:val="ka-GE"/>
        </w:rPr>
        <w:t>.</w:t>
      </w:r>
    </w:p>
    <w:p w14:paraId="6C6C2CEE" w14:textId="7F5809B0" w:rsidR="007810B6" w:rsidRDefault="007810B6" w:rsidP="007810B6">
      <w:pPr>
        <w:pStyle w:val="ListParagraph"/>
        <w:numPr>
          <w:ilvl w:val="0"/>
          <w:numId w:val="50"/>
        </w:numPr>
        <w:spacing w:after="0" w:line="240" w:lineRule="auto"/>
        <w:jc w:val="both"/>
        <w:rPr>
          <w:rFonts w:ascii="Sylfaen" w:hAnsi="Sylfaen" w:cs="Sylfaen"/>
          <w:lang w:val="ka-GE"/>
        </w:rPr>
      </w:pPr>
      <w:r>
        <w:rPr>
          <w:rFonts w:ascii="Sylfaen" w:hAnsi="Sylfaen" w:cs="Sylfaen"/>
          <w:lang w:val="ka-GE"/>
        </w:rPr>
        <w:t>ტენდერში მონაწილე კომპანია ვალდებულია, წარმოადგინოს სადაზღვეო კომპანიის მიერ სატენდერო პირობებში მოთხოვნილი სადაზღვეო პირობების შესაბამის</w:t>
      </w:r>
      <w:r w:rsidR="007F1866">
        <w:rPr>
          <w:rFonts w:ascii="Sylfaen" w:hAnsi="Sylfaen" w:cs="Sylfaen"/>
          <w:lang w:val="ka-GE"/>
        </w:rPr>
        <w:t xml:space="preserve"> მომსახურების გაწევის დამადასტურებელი დოკუმენტაცია.</w:t>
      </w:r>
    </w:p>
    <w:p w14:paraId="6F78981A" w14:textId="27B8BF2D" w:rsidR="007F1866" w:rsidRPr="007810B6" w:rsidRDefault="007F1866" w:rsidP="007810B6">
      <w:pPr>
        <w:pStyle w:val="ListParagraph"/>
        <w:numPr>
          <w:ilvl w:val="0"/>
          <w:numId w:val="50"/>
        </w:numPr>
        <w:spacing w:after="0" w:line="240" w:lineRule="auto"/>
        <w:jc w:val="both"/>
        <w:rPr>
          <w:rFonts w:ascii="Sylfaen" w:hAnsi="Sylfaen" w:cs="Sylfaen"/>
          <w:lang w:val="ka-GE"/>
        </w:rPr>
      </w:pPr>
      <w:r>
        <w:rPr>
          <w:rFonts w:ascii="Sylfaen" w:hAnsi="Sylfaen" w:cs="Sylfaen"/>
          <w:lang w:val="ka-GE"/>
        </w:rPr>
        <w:t xml:space="preserve">სადაზღვეო პოლისის მოქმედების ვადა უნდა იყოს </w:t>
      </w:r>
      <w:r w:rsidR="002D6247">
        <w:rPr>
          <w:rFonts w:ascii="Sylfaen" w:hAnsi="Sylfaen" w:cs="Sylfaen"/>
          <w:lang w:val="ka-GE"/>
        </w:rPr>
        <w:t>3</w:t>
      </w:r>
      <w:r>
        <w:rPr>
          <w:rFonts w:ascii="Sylfaen" w:hAnsi="Sylfaen" w:cs="Sylfaen"/>
          <w:lang w:val="ka-GE"/>
        </w:rPr>
        <w:t xml:space="preserve"> თვე.</w:t>
      </w:r>
      <w:bookmarkStart w:id="0" w:name="_GoBack"/>
      <w:bookmarkEnd w:id="0"/>
    </w:p>
    <w:p w14:paraId="48130303" w14:textId="5680E78B" w:rsidR="00ED55AB" w:rsidRPr="00777DC3" w:rsidRDefault="00ED55AB" w:rsidP="00255EB0">
      <w:pPr>
        <w:spacing w:after="0" w:line="360" w:lineRule="auto"/>
        <w:jc w:val="both"/>
        <w:rPr>
          <w:rFonts w:ascii="Sylfaen" w:hAnsi="Sylfaen" w:cs="Sylfaen"/>
          <w:sz w:val="12"/>
          <w:lang w:val="ka-GE"/>
        </w:rPr>
      </w:pPr>
    </w:p>
    <w:p w14:paraId="24311423" w14:textId="6BF8BA3F" w:rsidR="00387591" w:rsidRPr="007810B6" w:rsidRDefault="00950D10" w:rsidP="00F90B03">
      <w:pPr>
        <w:rPr>
          <w:rFonts w:ascii="Sylfaen" w:hAnsi="Sylfaen" w:cs="Sylfaen"/>
          <w:b/>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720F4DE" w:rsidR="00392707" w:rsidRPr="00255EB0" w:rsidRDefault="00D527CB" w:rsidP="00DE5EA9">
      <w:pPr>
        <w:jc w:val="both"/>
        <w:rPr>
          <w:rFonts w:ascii="Sylfaen" w:hAnsi="Sylfaen" w:cs="Sylfaen"/>
          <w:color w:val="222222"/>
          <w:shd w:val="clear" w:color="auto" w:fill="FFFFFF"/>
          <w:lang w:val="ka-GE"/>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0DF06FC" w:rsidR="00392707"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392707">
        <w:rPr>
          <w:rFonts w:ascii="Sylfaen" w:hAnsi="Sylfaen"/>
          <w:lang w:val="ka-GE"/>
        </w:rPr>
        <w:t xml:space="preserve">სამუშაოები უნდა განხორციელდეს </w:t>
      </w:r>
      <w:r w:rsidR="009856FF">
        <w:rPr>
          <w:rFonts w:ascii="Sylfaen" w:hAnsi="Sylfaen"/>
          <w:lang w:val="ka-GE"/>
        </w:rPr>
        <w:t>ვაკე-საბურთალოს</w:t>
      </w:r>
      <w:r w:rsidR="00777DC3">
        <w:rPr>
          <w:rFonts w:ascii="Sylfaen" w:hAnsi="Sylfaen"/>
          <w:lang w:val="ka-GE"/>
        </w:rPr>
        <w:t xml:space="preserve"> რაიონში.</w:t>
      </w:r>
    </w:p>
    <w:p w14:paraId="1E3773B6" w14:textId="4906A268" w:rsidR="009203F4"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777DC3" w:rsidRPr="00777DC3">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5A92D1CF"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4D87CAFD" w14:textId="77777777" w:rsidR="00777DC3" w:rsidRPr="00777DC3" w:rsidRDefault="00777DC3" w:rsidP="001B055A">
      <w:pPr>
        <w:spacing w:after="0" w:line="240" w:lineRule="auto"/>
        <w:jc w:val="both"/>
        <w:rPr>
          <w:rFonts w:ascii="Sylfaen" w:hAnsi="Sylfaen"/>
          <w:sz w:val="10"/>
        </w:rPr>
      </w:pPr>
    </w:p>
    <w:p w14:paraId="64F43857" w14:textId="42DC02EE"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613351">
        <w:rPr>
          <w:rFonts w:ascii="Sylfaen" w:hAnsi="Sylfaen"/>
          <w:lang w:val="ka-GE"/>
        </w:rPr>
        <w:t>უკანასკნელი 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394A43F"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686DDA01" w14:textId="77777777" w:rsidR="00777DC3" w:rsidRPr="00777DC3" w:rsidRDefault="00777DC3" w:rsidP="001B055A">
      <w:pPr>
        <w:spacing w:after="0" w:line="240" w:lineRule="auto"/>
        <w:jc w:val="both"/>
        <w:rPr>
          <w:rFonts w:ascii="Sylfaen" w:hAnsi="Sylfaen"/>
          <w:b/>
          <w:sz w:val="10"/>
          <w:lang w:val="ka-GE"/>
        </w:rPr>
      </w:pPr>
    </w:p>
    <w:p w14:paraId="57484F93" w14:textId="7B3919B7"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589C764B" w14:textId="37A36EC2" w:rsidR="00F5699C" w:rsidRDefault="00F5699C" w:rsidP="001B055A">
      <w:pPr>
        <w:spacing w:after="0" w:line="240" w:lineRule="auto"/>
        <w:jc w:val="both"/>
        <w:rPr>
          <w:rFonts w:ascii="Sylfaen" w:hAnsi="Sylfaen"/>
          <w:lang w:val="ka-GE"/>
        </w:rPr>
      </w:pPr>
    </w:p>
    <w:p w14:paraId="4842833C" w14:textId="738504DF" w:rsidR="00F5699C" w:rsidRDefault="00F5699C" w:rsidP="00F5699C">
      <w:pPr>
        <w:spacing w:after="0" w:line="240" w:lineRule="auto"/>
        <w:jc w:val="both"/>
        <w:rPr>
          <w:rFonts w:ascii="Sylfaen" w:hAnsi="Sylfaen"/>
          <w:b/>
          <w:lang w:val="ka-GE"/>
        </w:rPr>
      </w:pPr>
      <w:r>
        <w:rPr>
          <w:rFonts w:ascii="Sylfaen" w:hAnsi="Sylfaen" w:cs="Sylfaen"/>
          <w:b/>
          <w:lang w:val="ka-GE"/>
        </w:rPr>
        <w:t xml:space="preserve">1.8 </w:t>
      </w:r>
      <w:r w:rsidRPr="007B0071">
        <w:rPr>
          <w:rFonts w:ascii="Sylfaen" w:hAnsi="Sylfaen" w:cs="Sylfaen"/>
          <w:b/>
          <w:lang w:val="ka-GE"/>
        </w:rPr>
        <w:t xml:space="preserve"> </w:t>
      </w:r>
      <w:r w:rsidRPr="007B0071">
        <w:rPr>
          <w:rFonts w:ascii="Sylfaen" w:hAnsi="Sylfaen"/>
          <w:b/>
          <w:lang w:val="ka-GE"/>
        </w:rPr>
        <w:t>ხელშეკრულების შესრულების უზრუნველყოფის გარანტია</w:t>
      </w:r>
    </w:p>
    <w:p w14:paraId="5118D3D3" w14:textId="77777777" w:rsidR="00777DC3" w:rsidRPr="00777DC3" w:rsidRDefault="00777DC3" w:rsidP="00F5699C">
      <w:pPr>
        <w:spacing w:after="0" w:line="240" w:lineRule="auto"/>
        <w:jc w:val="both"/>
        <w:rPr>
          <w:rFonts w:ascii="Sylfaen" w:hAnsi="Sylfaen"/>
          <w:b/>
          <w:sz w:val="12"/>
          <w:lang w:val="ka-GE"/>
        </w:rPr>
      </w:pPr>
    </w:p>
    <w:p w14:paraId="13DCDEDF" w14:textId="0A9BE10A" w:rsidR="00F5699C" w:rsidRDefault="00F5699C" w:rsidP="00F5699C">
      <w:pPr>
        <w:pStyle w:val="CommentText"/>
        <w:jc w:val="both"/>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ხელმოწერიდან 7 (შვიდი) კალენდარული დღის ვადაში წარმოადგიანოს ხელშეკრულების </w:t>
      </w:r>
      <w:r>
        <w:rPr>
          <w:rFonts w:ascii="Sylfaen" w:hAnsi="Sylfaen"/>
          <w:sz w:val="22"/>
          <w:szCs w:val="22"/>
          <w:lang w:val="ka-GE"/>
        </w:rPr>
        <w:t>„უზრუნველყოფის</w:t>
      </w:r>
      <w:r w:rsidRPr="007B0071">
        <w:rPr>
          <w:rFonts w:ascii="Sylfaen" w:hAnsi="Sylfaen"/>
          <w:sz w:val="22"/>
          <w:szCs w:val="22"/>
          <w:lang w:val="ka-GE"/>
        </w:rPr>
        <w:t xml:space="preserve"> გარანტია“ </w:t>
      </w:r>
      <w:r>
        <w:rPr>
          <w:rFonts w:ascii="Sylfaen" w:hAnsi="Sylfaen"/>
          <w:sz w:val="22"/>
          <w:szCs w:val="22"/>
          <w:lang w:val="ka-GE"/>
        </w:rPr>
        <w:t xml:space="preserve">ხელშეკრულების ჯამური ღირებულების 5%-ის </w:t>
      </w:r>
      <w:r w:rsidRPr="007B0071">
        <w:rPr>
          <w:rFonts w:ascii="Sylfaen" w:hAnsi="Sylfaen"/>
          <w:sz w:val="22"/>
          <w:szCs w:val="22"/>
          <w:lang w:val="ka-GE"/>
        </w:rPr>
        <w:t>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w:t>
      </w:r>
      <w:r>
        <w:rPr>
          <w:rFonts w:ascii="Sylfaen" w:hAnsi="Sylfaen"/>
          <w:sz w:val="22"/>
          <w:szCs w:val="22"/>
          <w:lang w:val="ka-GE"/>
        </w:rPr>
        <w:t xml:space="preserve"> უფლებას შეწყვიტოს ხელშეკრულება.</w:t>
      </w:r>
    </w:p>
    <w:p w14:paraId="797FB3DD" w14:textId="196C7915" w:rsidR="008D04C5" w:rsidRPr="007B0071" w:rsidRDefault="00F5699C" w:rsidP="00AA511B">
      <w:pPr>
        <w:spacing w:before="240" w:after="160"/>
        <w:jc w:val="both"/>
        <w:rPr>
          <w:rFonts w:ascii="Sylfaen" w:hAnsi="Sylfaen"/>
          <w:b/>
          <w:lang w:val="ka-GE"/>
        </w:rPr>
      </w:pPr>
      <w:r>
        <w:rPr>
          <w:rFonts w:ascii="Sylfaen" w:hAnsi="Sylfaen"/>
          <w:b/>
          <w:lang w:val="ka-GE"/>
        </w:rPr>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4515A51F" w:rsidR="00B806AE" w:rsidRDefault="00387591" w:rsidP="00AA511B">
      <w:pPr>
        <w:spacing w:before="240" w:after="160"/>
        <w:jc w:val="both"/>
        <w:rPr>
          <w:rFonts w:ascii="Sylfaen" w:hAnsi="Sylfaen"/>
          <w:lang w:val="ka-GE"/>
        </w:rPr>
      </w:pPr>
      <w:r w:rsidRPr="007B0071">
        <w:rPr>
          <w:rFonts w:ascii="Sylfaen" w:hAnsi="Sylfaen"/>
          <w:lang w:val="ka-GE"/>
        </w:rPr>
        <w:t>1.</w:t>
      </w:r>
      <w:r w:rsidR="00DE5EA9">
        <w:rPr>
          <w:rFonts w:ascii="Sylfaen" w:hAnsi="Sylfaen"/>
        </w:rPr>
        <w:t xml:space="preserve"> </w:t>
      </w:r>
      <w:r w:rsidR="00EB217E" w:rsidRPr="007B0071">
        <w:rPr>
          <w:rFonts w:ascii="Sylfaen" w:hAnsi="Sylfaen"/>
          <w:lang w:val="ka-GE"/>
        </w:rPr>
        <w:t>ხარჯთაღრიცხვა</w:t>
      </w:r>
      <w:r w:rsidR="001466B2">
        <w:rPr>
          <w:rFonts w:ascii="Sylfaen" w:hAnsi="Sylfaen"/>
          <w:lang w:val="ka-GE"/>
        </w:rPr>
        <w:t xml:space="preserve"> 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3E33A6EB" w14:textId="2BF48658" w:rsidR="00C7542B" w:rsidRPr="00DE5EA9" w:rsidRDefault="00C7542B" w:rsidP="00CF7A57">
      <w:pPr>
        <w:rPr>
          <w:rFonts w:ascii="Sylfaen" w:hAnsi="Sylfaen"/>
        </w:rPr>
      </w:pPr>
      <w:r>
        <w:rPr>
          <w:rFonts w:ascii="Sylfaen" w:hAnsi="Sylfaen"/>
          <w:lang w:val="ka-GE"/>
        </w:rPr>
        <w:t>2</w:t>
      </w:r>
      <w:r w:rsidR="00A56EFE">
        <w:rPr>
          <w:rFonts w:ascii="Sylfaen" w:hAnsi="Sylfaen"/>
          <w:lang w:val="ka-GE"/>
        </w:rPr>
        <w:t>.</w:t>
      </w:r>
      <w:r>
        <w:rPr>
          <w:rFonts w:ascii="Sylfaen" w:hAnsi="Sylfaen"/>
        </w:rPr>
        <w:t xml:space="preserve"> </w:t>
      </w:r>
      <w:r>
        <w:rPr>
          <w:rFonts w:ascii="Sylfaen" w:hAnsi="Sylfaen"/>
          <w:lang w:val="ka-GE"/>
        </w:rPr>
        <w:t>ინფორმაცია სამუშაოს შესრულების ვადების შესახებ</w:t>
      </w:r>
      <w:r w:rsidR="00DE5EA9">
        <w:rPr>
          <w:rFonts w:ascii="Sylfaen" w:hAnsi="Sylfaen"/>
        </w:rPr>
        <w:t>;</w:t>
      </w:r>
    </w:p>
    <w:p w14:paraId="0B414E8B" w14:textId="683D992B" w:rsidR="002C42C6" w:rsidRDefault="00C7542B" w:rsidP="00CF7A57">
      <w:pPr>
        <w:rPr>
          <w:rFonts w:ascii="Sylfaen" w:hAnsi="Sylfaen"/>
          <w:lang w:val="ka-GE"/>
        </w:rPr>
      </w:pPr>
      <w:r>
        <w:rPr>
          <w:rFonts w:ascii="Sylfaen" w:hAnsi="Sylfaen"/>
          <w:lang w:val="ka-GE"/>
        </w:rPr>
        <w:t>3.</w:t>
      </w:r>
      <w:r w:rsidR="00DE5EA9">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7A971E18" w:rsidR="009634B1" w:rsidRPr="009634B1" w:rsidRDefault="00C7542B" w:rsidP="009634B1">
      <w:pPr>
        <w:spacing w:after="0" w:line="360" w:lineRule="auto"/>
        <w:jc w:val="both"/>
        <w:rPr>
          <w:rFonts w:ascii="Sylfaen" w:hAnsi="Sylfaen" w:cstheme="minorHAnsi"/>
          <w:b/>
          <w:sz w:val="20"/>
          <w:szCs w:val="20"/>
          <w:lang w:val="ka-GE"/>
        </w:rPr>
      </w:pPr>
      <w:r>
        <w:rPr>
          <w:rFonts w:ascii="Sylfaen" w:hAnsi="Sylfaen"/>
          <w:lang w:val="ka-GE"/>
        </w:rPr>
        <w:t>4</w:t>
      </w:r>
      <w:r w:rsidR="009634B1" w:rsidRPr="009634B1">
        <w:rPr>
          <w:rFonts w:ascii="Sylfaen" w:hAnsi="Sylfaen"/>
          <w:lang w:val="ka-GE"/>
        </w:rPr>
        <w:t>.</w:t>
      </w:r>
      <w:r w:rsidR="00DE5EA9">
        <w:rPr>
          <w:rFonts w:ascii="Sylfaen" w:hAnsi="Sylfaen"/>
        </w:rPr>
        <w:t xml:space="preserve"> </w:t>
      </w:r>
      <w:r w:rsidR="009634B1" w:rsidRPr="009634B1">
        <w:rPr>
          <w:rFonts w:ascii="Sylfaen" w:hAnsi="Sylfaen"/>
          <w:lang w:val="ka-GE"/>
        </w:rPr>
        <w:t xml:space="preserve">სრულად შევსებული სამუშაო გეგმა-გრაფიკი </w:t>
      </w:r>
      <w:r w:rsidR="00777DC3"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368145C0" w:rsidR="009F003A" w:rsidRDefault="00C7542B" w:rsidP="00DE5EA9">
      <w:pPr>
        <w:jc w:val="both"/>
        <w:rPr>
          <w:rFonts w:ascii="Sylfaen" w:hAnsi="Sylfaen"/>
          <w:lang w:val="ka-GE"/>
        </w:rPr>
      </w:pPr>
      <w:r>
        <w:rPr>
          <w:rFonts w:ascii="Sylfaen" w:hAnsi="Sylfaen"/>
        </w:rPr>
        <w:t>5</w:t>
      </w:r>
      <w:r w:rsidR="00DB4B6C">
        <w:rPr>
          <w:rFonts w:ascii="Sylfaen" w:hAnsi="Sylfaen"/>
        </w:rPr>
        <w:t>.</w:t>
      </w:r>
      <w:r w:rsidR="00DE5EA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537783E" w14:textId="67962606" w:rsidR="00E07AEE" w:rsidRDefault="00C7542B" w:rsidP="00DE5EA9">
      <w:pPr>
        <w:jc w:val="both"/>
        <w:rPr>
          <w:rFonts w:ascii="Sylfaen" w:hAnsi="Sylfaen"/>
          <w:lang w:val="ka-GE"/>
        </w:rPr>
      </w:pPr>
      <w:r>
        <w:rPr>
          <w:rFonts w:ascii="Sylfaen" w:hAnsi="Sylfaen"/>
          <w:lang w:val="ka-GE"/>
        </w:rPr>
        <w:t>6</w:t>
      </w:r>
      <w:r w:rsidR="00E07AEE">
        <w:rPr>
          <w:rFonts w:ascii="Sylfaen" w:hAnsi="Sylfaen"/>
          <w:lang w:val="ka-GE"/>
        </w:rPr>
        <w:t>.</w:t>
      </w:r>
      <w:r w:rsidR="00DE5EA9">
        <w:rPr>
          <w:rFonts w:ascii="Sylfaen" w:hAnsi="Sylfaen"/>
        </w:rPr>
        <w:t xml:space="preserve"> </w:t>
      </w:r>
      <w:r w:rsidR="00E07AEE">
        <w:rPr>
          <w:rFonts w:ascii="Sylfaen" w:hAnsi="Sylfaen"/>
          <w:lang w:val="ka-GE"/>
        </w:rPr>
        <w:t>ტენდერზე თანდართული ხელმოწერილი „კონტრაქტორის განაცხადი“</w:t>
      </w:r>
      <w:r w:rsidR="003233D9">
        <w:rPr>
          <w:rFonts w:ascii="Sylfaen" w:hAnsi="Sylfaen"/>
          <w:lang w:val="ka-GE"/>
        </w:rPr>
        <w:t>;</w:t>
      </w:r>
    </w:p>
    <w:p w14:paraId="4E02DAB1" w14:textId="0ED0775E" w:rsidR="001173C9" w:rsidRPr="007B0071" w:rsidRDefault="00C7542B" w:rsidP="00DE5EA9">
      <w:pPr>
        <w:jc w:val="both"/>
        <w:rPr>
          <w:rFonts w:ascii="Sylfaen" w:hAnsi="Sylfaen"/>
          <w:lang w:val="ka-GE"/>
        </w:rPr>
      </w:pPr>
      <w:r>
        <w:rPr>
          <w:rFonts w:ascii="Sylfaen" w:hAnsi="Sylfaen"/>
          <w:lang w:val="ka-GE"/>
        </w:rPr>
        <w:t>7</w:t>
      </w:r>
      <w:r w:rsidR="001173C9">
        <w:rPr>
          <w:rFonts w:ascii="Sylfaen" w:hAnsi="Sylfaen"/>
          <w:lang w:val="ka-GE"/>
        </w:rPr>
        <w:t>.</w:t>
      </w:r>
      <w:r w:rsidR="00DE5EA9">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20194A0A"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w:t>
      </w:r>
      <w:r w:rsidR="00DE5EA9">
        <w:rPr>
          <w:rFonts w:ascii="Sylfaen" w:hAnsi="Sylfaen"/>
          <w:b/>
          <w:color w:val="FF0000"/>
          <w:u w:val="single"/>
        </w:rPr>
        <w:t>9</w:t>
      </w:r>
      <w:r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2456AB30" w14:textId="77777777" w:rsidR="006B2B7F" w:rsidRPr="00521801" w:rsidRDefault="006B2B7F" w:rsidP="00DE5EA9">
      <w:pPr>
        <w:jc w:val="both"/>
        <w:rPr>
          <w:rFonts w:ascii="Sylfaen" w:hAnsi="Sylfaen"/>
          <w:b/>
          <w:sz w:val="14"/>
          <w:lang w:val="ka-GE"/>
        </w:rPr>
      </w:pPr>
    </w:p>
    <w:p w14:paraId="6831CE43" w14:textId="04860411" w:rsidR="00DE5EA9" w:rsidRDefault="001B7903" w:rsidP="00DE5EA9">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p>
    <w:p w14:paraId="285D8F3A" w14:textId="25828DDA" w:rsidR="00B049C5" w:rsidRPr="007B0071" w:rsidRDefault="001B7903" w:rsidP="00DE5EA9">
      <w:pPr>
        <w:jc w:val="both"/>
        <w:rPr>
          <w:rFonts w:ascii="Sylfaen" w:hAnsi="Sylfaen"/>
          <w:lang w:val="ka-GE"/>
        </w:rPr>
      </w:pPr>
      <w:r w:rsidRPr="007B0071">
        <w:rPr>
          <w:rFonts w:ascii="Sylfaen" w:hAnsi="Sylfaen"/>
          <w:lang w:val="ka-GE"/>
        </w:rP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51FFBCC8" w:rsidR="00822939" w:rsidRPr="00F5699C" w:rsidRDefault="00822939" w:rsidP="00F5699C">
      <w:pPr>
        <w:pStyle w:val="ListParagraph"/>
        <w:numPr>
          <w:ilvl w:val="1"/>
          <w:numId w:val="47"/>
        </w:numPr>
        <w:spacing w:after="0" w:line="360" w:lineRule="auto"/>
        <w:jc w:val="both"/>
        <w:rPr>
          <w:rFonts w:ascii="Sylfaen" w:hAnsi="Sylfaen"/>
          <w:b/>
          <w:lang w:val="ka-GE"/>
        </w:rPr>
      </w:pPr>
      <w:r w:rsidRPr="00F5699C">
        <w:rPr>
          <w:rFonts w:ascii="Sylfaen" w:hAnsi="Sylfaen" w:cs="Sylfaen"/>
          <w:b/>
          <w:lang w:val="ka-GE"/>
        </w:rPr>
        <w:t xml:space="preserve"> ხელშეკრულების</w:t>
      </w:r>
      <w:r w:rsidR="00F732E4" w:rsidRPr="00F5699C">
        <w:rPr>
          <w:rFonts w:ascii="Sylfaen" w:hAnsi="Sylfaen" w:cs="Sylfaen"/>
          <w:b/>
        </w:rPr>
        <w:t xml:space="preserve"> </w:t>
      </w:r>
      <w:r w:rsidR="00F732E4" w:rsidRPr="00F5699C">
        <w:rPr>
          <w:rFonts w:ascii="Sylfaen" w:hAnsi="Sylfaen" w:cs="Sylfaen"/>
          <w:b/>
          <w:lang w:val="ka-GE"/>
        </w:rPr>
        <w:t>და საშემსრულებლო დოკუმენტების</w:t>
      </w:r>
      <w:r w:rsidRPr="00F5699C">
        <w:rPr>
          <w:rFonts w:ascii="Sylfaen" w:hAnsi="Sylfaen"/>
          <w:b/>
          <w:lang w:val="ka-GE"/>
        </w:rPr>
        <w:t xml:space="preserve"> გაფორმება</w:t>
      </w:r>
    </w:p>
    <w:p w14:paraId="4860B423" w14:textId="141BB796" w:rsidR="00591AFD" w:rsidRPr="00F5699C" w:rsidRDefault="00F5699C" w:rsidP="00F5699C">
      <w:pPr>
        <w:spacing w:after="0" w:line="360" w:lineRule="auto"/>
        <w:rPr>
          <w:rFonts w:ascii="Sylfaen" w:eastAsiaTheme="minorHAnsi" w:hAnsi="Sylfaen"/>
          <w:sz w:val="20"/>
          <w:szCs w:val="20"/>
          <w:lang w:val="ka-GE"/>
        </w:rPr>
      </w:pPr>
      <w:r>
        <w:rPr>
          <w:rFonts w:ascii="Sylfaen" w:hAnsi="Sylfaen" w:cs="Sylfaen"/>
        </w:rPr>
        <w:t xml:space="preserve">1.10.1 </w:t>
      </w:r>
      <w:r w:rsidR="00822939" w:rsidRPr="00F5699C">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F5699C">
        <w:rPr>
          <w:rFonts w:ascii="Sylfaen" w:hAnsi="Sylfaen" w:cs="Sylfaen"/>
          <w:lang w:val="ka-GE"/>
        </w:rPr>
        <w:t xml:space="preserve">ელექტრონულ ტენდერზე თანდართული </w:t>
      </w:r>
      <w:r w:rsidR="00F732E4" w:rsidRPr="00F5699C">
        <w:rPr>
          <w:rFonts w:ascii="Sylfaen" w:hAnsi="Sylfaen" w:cs="Sylfaen"/>
          <w:lang w:val="ka-GE"/>
        </w:rPr>
        <w:t xml:space="preserve">ხელშეკრულების </w:t>
      </w:r>
      <w:r w:rsidR="00591AFD" w:rsidRPr="00F5699C">
        <w:rPr>
          <w:rFonts w:ascii="Sylfaen" w:hAnsi="Sylfaen" w:cs="Sylfaen"/>
          <w:lang w:val="ka-GE"/>
        </w:rPr>
        <w:t>ნიმუშის</w:t>
      </w:r>
      <w:r w:rsidR="00F732E4" w:rsidRPr="00F5699C">
        <w:rPr>
          <w:rFonts w:ascii="Sylfaen" w:hAnsi="Sylfaen" w:cs="Sylfaen"/>
          <w:lang w:val="ka-GE"/>
        </w:rPr>
        <w:t xml:space="preserve"> და სატენდერო პირობების </w:t>
      </w:r>
      <w:r w:rsidR="00822939" w:rsidRPr="00F5699C">
        <w:rPr>
          <w:rFonts w:ascii="Sylfaen" w:hAnsi="Sylfaen" w:cs="Sylfaen"/>
          <w:lang w:val="ka-GE"/>
        </w:rPr>
        <w:t>შესაბამისად.</w:t>
      </w:r>
    </w:p>
    <w:p w14:paraId="31FDFE1F" w14:textId="1077F16E" w:rsidR="00F732E4" w:rsidRPr="00F60BDF" w:rsidRDefault="00822939" w:rsidP="00F60BDF">
      <w:pPr>
        <w:pStyle w:val="ListParagraph"/>
        <w:numPr>
          <w:ilvl w:val="2"/>
          <w:numId w:val="48"/>
        </w:numPr>
        <w:spacing w:after="0" w:line="360" w:lineRule="auto"/>
        <w:rPr>
          <w:rFonts w:ascii="AcadNusx" w:eastAsiaTheme="minorHAnsi" w:hAnsi="AcadNusx"/>
          <w:sz w:val="20"/>
          <w:szCs w:val="20"/>
        </w:rPr>
      </w:pPr>
      <w:r w:rsidRPr="00F60BDF">
        <w:rPr>
          <w:rFonts w:ascii="Sylfaen" w:hAnsi="Sylfaen" w:cs="Sylfaen"/>
          <w:lang w:val="ka-GE"/>
        </w:rPr>
        <w:t>შემსყიდველი იტოვებს უფლებას გააფორმოს ხელშეკრულება ერთ ან რამოდენიმე კომპანიასთან.</w:t>
      </w:r>
    </w:p>
    <w:p w14:paraId="46A51882" w14:textId="77777777" w:rsidR="002237DF" w:rsidRPr="002237DF" w:rsidRDefault="002237DF" w:rsidP="00F60BDF">
      <w:pPr>
        <w:spacing w:after="0" w:line="360" w:lineRule="auto"/>
        <w:ind w:left="360"/>
        <w:rPr>
          <w:rFonts w:ascii="Sylfaen" w:hAnsi="Sylfaen"/>
          <w:b/>
          <w:sz w:val="8"/>
        </w:rPr>
      </w:pPr>
    </w:p>
    <w:p w14:paraId="7089A739" w14:textId="5B8CE11E" w:rsidR="00CC4789" w:rsidRPr="00F60BDF" w:rsidRDefault="00F60BDF" w:rsidP="00F60BDF">
      <w:pPr>
        <w:spacing w:after="0" w:line="360" w:lineRule="auto"/>
        <w:ind w:left="360"/>
        <w:rPr>
          <w:rFonts w:ascii="AcadNusx" w:eastAsiaTheme="minorHAnsi" w:hAnsi="AcadNusx"/>
          <w:sz w:val="20"/>
          <w:szCs w:val="20"/>
        </w:rPr>
      </w:pPr>
      <w:r>
        <w:rPr>
          <w:rFonts w:ascii="Sylfaen" w:hAnsi="Sylfaen"/>
          <w:b/>
        </w:rPr>
        <w:t>1.11</w:t>
      </w:r>
      <w:r w:rsidR="00D50B27" w:rsidRPr="00F60BDF">
        <w:rPr>
          <w:rFonts w:ascii="Sylfaen" w:hAnsi="Sylfaen"/>
          <w:b/>
        </w:rPr>
        <w:t xml:space="preserve">  </w:t>
      </w:r>
      <w:r w:rsidR="00F94EA4" w:rsidRPr="00F60BDF">
        <w:rPr>
          <w:rFonts w:ascii="Sylfaen" w:hAnsi="Sylfaen"/>
          <w:b/>
          <w:lang w:val="ka-GE"/>
        </w:rPr>
        <w:t>ს</w:t>
      </w:r>
      <w:r w:rsidR="00CC4789" w:rsidRPr="00F60BDF">
        <w:rPr>
          <w:rFonts w:ascii="Sylfaen" w:hAnsi="Sylfaen"/>
          <w:b/>
          <w:lang w:val="ka-GE"/>
        </w:rPr>
        <w:t>ხვა მოთხოვნა</w:t>
      </w:r>
    </w:p>
    <w:p w14:paraId="77E55003" w14:textId="5BFE58D4"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F60BDF">
        <w:rPr>
          <w:rFonts w:ascii="Sylfaen" w:hAnsi="Sylfaen"/>
          <w:lang w:val="ka-GE"/>
        </w:rPr>
        <w:t>.11.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1801" w:rsidRDefault="00822939" w:rsidP="00822939">
      <w:pPr>
        <w:tabs>
          <w:tab w:val="left" w:pos="426"/>
        </w:tabs>
        <w:spacing w:before="120" w:after="0" w:line="360" w:lineRule="auto"/>
        <w:jc w:val="both"/>
        <w:rPr>
          <w:rFonts w:ascii="Sylfaen" w:hAnsi="Sylfaen"/>
          <w:sz w:val="14"/>
          <w:lang w:val="ka-GE"/>
        </w:rPr>
      </w:pPr>
    </w:p>
    <w:p w14:paraId="404CE362" w14:textId="01C6EC78" w:rsidR="00D50B27" w:rsidRPr="00F60BDF" w:rsidRDefault="00CC4789" w:rsidP="00F60BDF">
      <w:pPr>
        <w:pStyle w:val="ListParagraph"/>
        <w:numPr>
          <w:ilvl w:val="2"/>
          <w:numId w:val="49"/>
        </w:numPr>
        <w:tabs>
          <w:tab w:val="left" w:pos="426"/>
        </w:tabs>
        <w:spacing w:before="120" w:after="0" w:line="360" w:lineRule="auto"/>
        <w:jc w:val="both"/>
        <w:rPr>
          <w:rFonts w:ascii="AcadNusx" w:hAnsi="AcadNusx"/>
          <w:lang w:val="ka-GE"/>
        </w:rPr>
      </w:pPr>
      <w:r w:rsidRPr="00F60BDF">
        <w:rPr>
          <w:rFonts w:ascii="Sylfaen" w:hAnsi="Sylfaen" w:cs="Sylfaen"/>
          <w:lang w:val="ka-GE"/>
        </w:rPr>
        <w:t>ფასების</w:t>
      </w:r>
      <w:r w:rsidRPr="00F60BDF">
        <w:rPr>
          <w:rFonts w:ascii="Sylfaen" w:hAnsi="Sylfaen"/>
          <w:lang w:val="ka-GE"/>
        </w:rPr>
        <w:t xml:space="preserve"> </w:t>
      </w:r>
      <w:r w:rsidRPr="00F60BDF">
        <w:rPr>
          <w:rFonts w:ascii="Sylfaen" w:hAnsi="Sylfaen" w:cs="Sylfaen"/>
          <w:lang w:val="ka-GE"/>
        </w:rPr>
        <w:t>წარმოდგენა</w:t>
      </w:r>
      <w:r w:rsidRPr="00F60BDF">
        <w:rPr>
          <w:rFonts w:ascii="Sylfaen" w:hAnsi="Sylfaen"/>
          <w:lang w:val="ka-GE"/>
        </w:rPr>
        <w:t xml:space="preserve"> </w:t>
      </w:r>
      <w:r w:rsidRPr="00F60BDF">
        <w:rPr>
          <w:rFonts w:ascii="Sylfaen" w:hAnsi="Sylfaen" w:cs="Sylfaen"/>
          <w:lang w:val="ka-GE"/>
        </w:rPr>
        <w:t>დასაშვებია</w:t>
      </w:r>
      <w:r w:rsidRPr="00F60BDF">
        <w:rPr>
          <w:rFonts w:ascii="Sylfaen" w:hAnsi="Sylfaen"/>
          <w:lang w:val="ka-GE"/>
        </w:rPr>
        <w:t xml:space="preserve"> </w:t>
      </w:r>
      <w:r w:rsidRPr="00F60BDF">
        <w:rPr>
          <w:rFonts w:ascii="Sylfaen" w:hAnsi="Sylfaen" w:cs="Sylfaen"/>
          <w:lang w:val="ka-GE"/>
        </w:rPr>
        <w:t>მხოლოდ</w:t>
      </w:r>
      <w:r w:rsidRPr="00F60BDF">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F60BDF">
        <w:rPr>
          <w:rFonts w:ascii="Sylfaen" w:hAnsi="Sylfaen"/>
          <w:lang w:val="ka-GE"/>
        </w:rPr>
        <w:t>ით გათვალისწინებულ გადასახადებს.</w:t>
      </w:r>
    </w:p>
    <w:p w14:paraId="582E099F" w14:textId="29C0ABD5" w:rsidR="00D50B27" w:rsidRPr="00F60BDF" w:rsidRDefault="00CC4789" w:rsidP="00F60BDF">
      <w:pPr>
        <w:pStyle w:val="ListParagraph"/>
        <w:numPr>
          <w:ilvl w:val="2"/>
          <w:numId w:val="49"/>
        </w:numPr>
        <w:tabs>
          <w:tab w:val="left" w:pos="426"/>
        </w:tabs>
        <w:spacing w:before="120" w:after="0" w:line="360" w:lineRule="auto"/>
        <w:jc w:val="both"/>
        <w:rPr>
          <w:rFonts w:ascii="AcadNusx" w:hAnsi="AcadNusx"/>
          <w:lang w:val="ka-GE"/>
        </w:rPr>
      </w:pPr>
      <w:r w:rsidRPr="00F60BDF">
        <w:rPr>
          <w:rFonts w:ascii="Sylfaen" w:hAnsi="Sylfaen" w:cs="Sylfaen"/>
          <w:lang w:val="ka-GE"/>
        </w:rPr>
        <w:t>პრეტენდენტის</w:t>
      </w:r>
      <w:r w:rsidRPr="00F60BDF">
        <w:rPr>
          <w:rFonts w:ascii="Sylfaen" w:hAnsi="Sylfaen"/>
          <w:lang w:val="ka-GE"/>
        </w:rPr>
        <w:t xml:space="preserve"> </w:t>
      </w:r>
      <w:r w:rsidRPr="00F60BDF">
        <w:rPr>
          <w:rFonts w:ascii="Sylfaen" w:hAnsi="Sylfaen" w:cs="Sylfaen"/>
          <w:lang w:val="ka-GE"/>
        </w:rPr>
        <w:t>მიერ</w:t>
      </w:r>
      <w:r w:rsidRPr="00F60BDF">
        <w:rPr>
          <w:rFonts w:ascii="Sylfaen" w:hAnsi="Sylfaen"/>
          <w:lang w:val="ka-GE"/>
        </w:rPr>
        <w:t xml:space="preserve"> </w:t>
      </w:r>
      <w:r w:rsidRPr="00F60BDF">
        <w:rPr>
          <w:rFonts w:ascii="Sylfaen" w:hAnsi="Sylfaen" w:cs="Sylfaen"/>
          <w:lang w:val="ka-GE"/>
        </w:rPr>
        <w:t>წარმოდგენილი</w:t>
      </w:r>
      <w:r w:rsidRPr="00F60BDF">
        <w:rPr>
          <w:rFonts w:ascii="Sylfaen" w:hAnsi="Sylfaen"/>
          <w:lang w:val="ka-GE"/>
        </w:rPr>
        <w:t xml:space="preserve"> </w:t>
      </w:r>
      <w:r w:rsidRPr="00F60BDF">
        <w:rPr>
          <w:rFonts w:ascii="Sylfaen" w:hAnsi="Sylfaen" w:cs="Sylfaen"/>
          <w:lang w:val="ka-GE"/>
        </w:rPr>
        <w:t>წინადადება</w:t>
      </w:r>
      <w:r w:rsidRPr="00F60BDF">
        <w:rPr>
          <w:rFonts w:ascii="Sylfaen" w:hAnsi="Sylfaen"/>
          <w:lang w:val="ka-GE"/>
        </w:rPr>
        <w:t xml:space="preserve"> </w:t>
      </w:r>
      <w:r w:rsidRPr="00F60BDF">
        <w:rPr>
          <w:rFonts w:ascii="Sylfaen" w:hAnsi="Sylfaen" w:cs="Sylfaen"/>
          <w:lang w:val="ka-GE"/>
        </w:rPr>
        <w:t>ძალაში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წინა</w:t>
      </w:r>
      <w:r w:rsidRPr="00F60BDF">
        <w:rPr>
          <w:rFonts w:ascii="Sylfaen" w:hAnsi="Sylfaen"/>
          <w:lang w:val="ka-GE"/>
        </w:rPr>
        <w:t xml:space="preserve">დადებების მიღების თარიღიდან </w:t>
      </w:r>
      <w:r w:rsidR="00AF0657">
        <w:rPr>
          <w:rFonts w:ascii="Sylfaen" w:hAnsi="Sylfaen"/>
          <w:lang w:val="ka-GE"/>
        </w:rPr>
        <w:t>45</w:t>
      </w:r>
      <w:r w:rsidRPr="00F60BDF">
        <w:rPr>
          <w:rFonts w:ascii="Sylfaen" w:hAnsi="Sylfaen"/>
          <w:lang w:val="ka-GE"/>
        </w:rPr>
        <w:t xml:space="preserve"> </w:t>
      </w:r>
      <w:r w:rsidRPr="00F60BDF">
        <w:rPr>
          <w:rFonts w:ascii="AcadNusx" w:hAnsi="AcadNusx"/>
          <w:lang w:val="ka-GE"/>
        </w:rPr>
        <w:t>(</w:t>
      </w:r>
      <w:r w:rsidR="00AF0657">
        <w:rPr>
          <w:rFonts w:ascii="Sylfaen" w:hAnsi="Sylfaen"/>
          <w:lang w:val="ka-GE"/>
        </w:rPr>
        <w:t>ორმოცდახუთი</w:t>
      </w:r>
      <w:r w:rsidRPr="00F60BDF">
        <w:rPr>
          <w:rFonts w:ascii="AcadNusx" w:hAnsi="AcadNusx"/>
          <w:lang w:val="ka-GE"/>
        </w:rPr>
        <w:t>)</w:t>
      </w:r>
      <w:r w:rsidRPr="00F60BDF">
        <w:rPr>
          <w:rFonts w:ascii="Sylfaen" w:hAnsi="Sylfaen"/>
          <w:lang w:val="ka-GE"/>
        </w:rPr>
        <w:t xml:space="preserve"> კალენდარული დღის განმავლობაში.</w:t>
      </w:r>
    </w:p>
    <w:p w14:paraId="6672838F" w14:textId="5D58E511" w:rsidR="00CC4789" w:rsidRPr="00D50B27" w:rsidRDefault="00633F4A" w:rsidP="00F60BDF">
      <w:pPr>
        <w:pStyle w:val="ListParagraph"/>
        <w:numPr>
          <w:ilvl w:val="2"/>
          <w:numId w:val="49"/>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646251D6"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317FFEE5" w14:textId="6698F160" w:rsidR="00CC4789"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1470E909" w14:textId="77777777" w:rsidR="008D2DA7" w:rsidRPr="00F27D00" w:rsidRDefault="008D2DA7" w:rsidP="00F27D00">
      <w:pPr>
        <w:spacing w:after="0" w:line="360" w:lineRule="auto"/>
        <w:ind w:firstLine="426"/>
        <w:jc w:val="both"/>
        <w:rPr>
          <w:rFonts w:ascii="Sylfaen" w:hAnsi="Sylfaen"/>
          <w:lang w:val="ka-GE"/>
        </w:rPr>
      </w:pPr>
    </w:p>
    <w:p w14:paraId="1B160BBC" w14:textId="77777777" w:rsidR="00822939" w:rsidRPr="00822939" w:rsidRDefault="00E94ED1" w:rsidP="00F60BDF">
      <w:pPr>
        <w:pStyle w:val="ListParagraph"/>
        <w:numPr>
          <w:ilvl w:val="1"/>
          <w:numId w:val="49"/>
        </w:numPr>
        <w:spacing w:after="0" w:line="360" w:lineRule="auto"/>
        <w:jc w:val="both"/>
        <w:rPr>
          <w:rFonts w:ascii="Sylfaen" w:hAnsi="Sylfaen"/>
          <w:b/>
          <w:lang w:val="ka-GE"/>
        </w:rPr>
      </w:pPr>
      <w:r w:rsidRPr="00570483">
        <w:rPr>
          <w:rFonts w:ascii="Sylfaen" w:hAnsi="Sylfaen" w:cs="Sylfaen"/>
          <w:b/>
          <w:lang w:val="ka-GE"/>
        </w:rPr>
        <w:t>ინ</w:t>
      </w:r>
      <w:r w:rsidR="00CC4789" w:rsidRPr="00570483">
        <w:rPr>
          <w:rFonts w:ascii="Sylfaen" w:hAnsi="Sylfaen"/>
          <w:b/>
          <w:lang w:val="ka-GE"/>
        </w:rPr>
        <w:t>ფორმაცია ელექტრონულ ტენდერში მონაწილეთათვი</w:t>
      </w:r>
      <w:r w:rsidR="00CC4789" w:rsidRPr="00570483">
        <w:rPr>
          <w:rFonts w:ascii="Sylfaen" w:hAnsi="Sylfaen" w:cs="Sylfaen"/>
          <w:b/>
          <w:lang w:val="ka-GE"/>
        </w:rPr>
        <w:t>ს</w:t>
      </w:r>
    </w:p>
    <w:p w14:paraId="5CB5EBE0" w14:textId="402949CD" w:rsidR="00822939" w:rsidRPr="00F60BDF" w:rsidRDefault="008246F4" w:rsidP="00F60BDF">
      <w:pPr>
        <w:pStyle w:val="ListParagraph"/>
        <w:numPr>
          <w:ilvl w:val="2"/>
          <w:numId w:val="49"/>
        </w:numPr>
        <w:spacing w:after="0" w:line="360" w:lineRule="auto"/>
        <w:jc w:val="both"/>
        <w:rPr>
          <w:rFonts w:ascii="Sylfaen" w:hAnsi="Sylfaen"/>
          <w:b/>
          <w:lang w:val="ka-GE"/>
        </w:rPr>
      </w:pPr>
      <w:r w:rsidRPr="00F60BDF">
        <w:rPr>
          <w:rFonts w:ascii="Sylfaen" w:hAnsi="Sylfaen" w:cs="Sylfaen"/>
          <w:lang w:val="ka-GE"/>
        </w:rPr>
        <w:t>ნებისმიერი</w:t>
      </w:r>
      <w:r w:rsidRPr="00F60BDF">
        <w:rPr>
          <w:rFonts w:ascii="Sylfaen" w:hAnsi="Sylfaen"/>
          <w:lang w:val="ka-GE"/>
        </w:rPr>
        <w:t xml:space="preserve"> </w:t>
      </w:r>
      <w:r w:rsidRPr="00F60BDF">
        <w:rPr>
          <w:rFonts w:ascii="Sylfaen" w:hAnsi="Sylfaen" w:cs="Sylfaen"/>
          <w:lang w:val="ka-GE"/>
        </w:rPr>
        <w:t>შეკითხვა</w:t>
      </w:r>
      <w:r w:rsidRPr="00F60BDF">
        <w:rPr>
          <w:rFonts w:ascii="Sylfaen" w:hAnsi="Sylfaen"/>
          <w:lang w:val="ka-GE"/>
        </w:rPr>
        <w:t xml:space="preserve"> </w:t>
      </w:r>
      <w:r w:rsidRPr="00F60BDF">
        <w:rPr>
          <w:rFonts w:ascii="Sylfaen" w:hAnsi="Sylfaen" w:cs="Sylfaen"/>
          <w:lang w:val="ka-GE"/>
        </w:rPr>
        <w:t>ტენდერის</w:t>
      </w:r>
      <w:r w:rsidRPr="00F60BDF">
        <w:rPr>
          <w:rFonts w:ascii="Sylfaen" w:hAnsi="Sylfaen"/>
          <w:lang w:val="ka-GE"/>
        </w:rPr>
        <w:t xml:space="preserve"> </w:t>
      </w:r>
      <w:r w:rsidRPr="00F60BDF">
        <w:rPr>
          <w:rFonts w:ascii="Sylfaen" w:hAnsi="Sylfaen" w:cs="Sylfaen"/>
          <w:lang w:val="ka-GE"/>
        </w:rPr>
        <w:t>მიმდინარეობის</w:t>
      </w:r>
      <w:r w:rsidRPr="00F60BDF">
        <w:rPr>
          <w:rFonts w:ascii="Sylfaen" w:hAnsi="Sylfaen"/>
          <w:lang w:val="ka-GE"/>
        </w:rPr>
        <w:t xml:space="preserve"> </w:t>
      </w:r>
      <w:r w:rsidRPr="00F60BDF">
        <w:rPr>
          <w:rFonts w:ascii="Sylfaen" w:hAnsi="Sylfaen" w:cs="Sylfaen"/>
          <w:lang w:val="ka-GE"/>
        </w:rPr>
        <w:t>პროცესში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წერილობითი</w:t>
      </w:r>
      <w:r w:rsidRPr="00F60BDF">
        <w:rPr>
          <w:rFonts w:ascii="Sylfaen" w:hAnsi="Sylfaen"/>
          <w:lang w:val="ka-GE"/>
        </w:rPr>
        <w:t xml:space="preserve"> </w:t>
      </w:r>
      <w:r w:rsidRPr="00F60BDF">
        <w:rPr>
          <w:rFonts w:ascii="Sylfaen" w:hAnsi="Sylfaen" w:cs="Sylfaen"/>
          <w:lang w:val="ka-GE"/>
        </w:rPr>
        <w:t>და</w:t>
      </w:r>
      <w:r w:rsidRPr="00F60BDF">
        <w:rPr>
          <w:rFonts w:ascii="Sylfaen" w:hAnsi="Sylfaen"/>
          <w:lang w:val="ka-GE"/>
        </w:rPr>
        <w:t xml:space="preserve"> </w:t>
      </w:r>
      <w:r w:rsidRPr="00F60BDF">
        <w:rPr>
          <w:rFonts w:ascii="Sylfaen" w:hAnsi="Sylfaen" w:cs="Sylfaen"/>
          <w:lang w:val="ka-GE"/>
        </w:rPr>
        <w:t>გამოყენებულ</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იქნას</w:t>
      </w:r>
      <w:r w:rsidRPr="00F60BDF">
        <w:rPr>
          <w:rFonts w:ascii="Sylfaen" w:hAnsi="Sylfaen"/>
          <w:lang w:val="ka-GE"/>
        </w:rPr>
        <w:t xml:space="preserve"> </w:t>
      </w:r>
      <w:r w:rsidRPr="00F60BDF">
        <w:rPr>
          <w:rFonts w:ascii="Sylfaen" w:hAnsi="Sylfaen"/>
        </w:rPr>
        <w:t>tenders.ge-</w:t>
      </w:r>
      <w:r w:rsidRPr="00F60BDF">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F60BDF">
      <w:pPr>
        <w:pStyle w:val="ListParagraph"/>
        <w:numPr>
          <w:ilvl w:val="2"/>
          <w:numId w:val="49"/>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0AAFBD08" w:rsidR="007E0304" w:rsidRPr="00D44B99" w:rsidRDefault="007E0304" w:rsidP="00F60BDF">
      <w:pPr>
        <w:pStyle w:val="ListParagraph"/>
        <w:numPr>
          <w:ilvl w:val="2"/>
          <w:numId w:val="49"/>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3B7F205D" w14:textId="4C53C6EE" w:rsidR="00580531" w:rsidRPr="007B0071" w:rsidRDefault="00580531" w:rsidP="00580531">
      <w:pPr>
        <w:pStyle w:val="ListParagraph"/>
        <w:spacing w:after="0" w:line="360" w:lineRule="auto"/>
        <w:ind w:left="1080"/>
        <w:jc w:val="both"/>
        <w:rPr>
          <w:rFonts w:ascii="Sylfaen" w:hAnsi="Sylfaen"/>
          <w:lang w:val="ka-GE"/>
        </w:rPr>
      </w:pPr>
    </w:p>
    <w:p w14:paraId="4E446840" w14:textId="72A59F49" w:rsidR="004D3679" w:rsidRPr="002237DF"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2237DF">
        <w:rPr>
          <w:rFonts w:ascii="AcadNusx" w:hAnsi="AcadNusx"/>
          <w:b/>
          <w:u w:val="single"/>
          <w:lang w:val="ka-GE"/>
        </w:rPr>
        <w:t>:</w:t>
      </w:r>
    </w:p>
    <w:p w14:paraId="707D3A9E" w14:textId="77777777" w:rsidR="002237DF" w:rsidRPr="00696A50" w:rsidRDefault="002237DF" w:rsidP="002237DF">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0F3EC047" w14:textId="522E4F5D" w:rsidR="002237DF" w:rsidRPr="00696A50" w:rsidRDefault="00DA3FB4" w:rsidP="002237DF">
      <w:pPr>
        <w:spacing w:after="0"/>
        <w:jc w:val="both"/>
        <w:rPr>
          <w:rFonts w:ascii="Sylfaen" w:hAnsi="Sylfaen"/>
          <w:lang w:val="ka-GE"/>
        </w:rPr>
      </w:pPr>
      <w:r>
        <w:rPr>
          <w:rFonts w:ascii="Sylfaen" w:hAnsi="Sylfaen"/>
          <w:lang w:val="ka-GE"/>
        </w:rPr>
        <w:t>დიმიტრი გაჩეჩილაძე, მობ: +995 577 12 14 38</w:t>
      </w:r>
      <w:r w:rsidRPr="00751095">
        <w:rPr>
          <w:rFonts w:ascii="Sylfaen" w:hAnsi="Sylfaen"/>
          <w:lang w:val="ka-GE"/>
        </w:rPr>
        <w:t xml:space="preserve">, E-mail: </w:t>
      </w:r>
      <w:hyperlink r:id="rId10" w:history="1">
        <w:r w:rsidRPr="00D66A65">
          <w:rPr>
            <w:rStyle w:val="Hyperlink"/>
            <w:rFonts w:ascii="Sylfaen" w:hAnsi="Sylfaen"/>
            <w:lang w:val="ka-GE"/>
          </w:rPr>
          <w:t>dgachechiladze@gwp.ge</w:t>
        </w:r>
      </w:hyperlink>
      <w:r w:rsidR="002237DF" w:rsidRPr="00696A50">
        <w:rPr>
          <w:rFonts w:ascii="Sylfaen" w:hAnsi="Sylfaen"/>
          <w:lang w:val="ka-GE"/>
        </w:rPr>
        <w:t xml:space="preserve"> </w:t>
      </w:r>
    </w:p>
    <w:p w14:paraId="44BFDDE3" w14:textId="79149394" w:rsidR="00024394" w:rsidRDefault="00024394" w:rsidP="00C41C03">
      <w:pPr>
        <w:spacing w:after="0" w:line="240" w:lineRule="auto"/>
        <w:rPr>
          <w:rFonts w:ascii="Sylfaen" w:hAnsi="Sylfaen"/>
          <w:b/>
          <w:lang w:val="ka-GE"/>
        </w:rPr>
      </w:pPr>
    </w:p>
    <w:p w14:paraId="47216DCB" w14:textId="77777777" w:rsidR="00D44B99" w:rsidRPr="007B0071" w:rsidRDefault="00D44B99" w:rsidP="00D44B99">
      <w:pPr>
        <w:spacing w:after="0" w:line="240" w:lineRule="auto"/>
        <w:jc w:val="both"/>
        <w:rPr>
          <w:rFonts w:ascii="Sylfaen" w:hAnsi="Sylfaen"/>
          <w:b/>
          <w:lang w:val="ka-GE"/>
        </w:rPr>
      </w:pPr>
    </w:p>
    <w:p w14:paraId="687DE421" w14:textId="77777777" w:rsidR="00D44B99" w:rsidRPr="002237DF" w:rsidRDefault="00D44B99" w:rsidP="00D44B99">
      <w:pPr>
        <w:spacing w:after="0"/>
        <w:jc w:val="both"/>
        <w:rPr>
          <w:rFonts w:ascii="Sylfaen" w:hAnsi="Sylfaen"/>
          <w:lang w:val="ka-GE"/>
        </w:rPr>
      </w:pPr>
      <w:r w:rsidRPr="007B0071">
        <w:rPr>
          <w:rFonts w:ascii="Sylfaen" w:hAnsi="Sylfaen"/>
          <w:lang w:val="ka-GE"/>
        </w:rPr>
        <w:t>საკონტაქტო პირი</w:t>
      </w:r>
      <w:r w:rsidRPr="007B0071">
        <w:rPr>
          <w:rFonts w:ascii="AcadNusx" w:hAnsi="AcadNusx"/>
          <w:lang w:val="ka-GE"/>
        </w:rPr>
        <w:t xml:space="preserve">: </w:t>
      </w:r>
      <w:r>
        <w:rPr>
          <w:rFonts w:ascii="Sylfaen" w:hAnsi="Sylfaen"/>
          <w:lang w:val="ka-GE"/>
        </w:rPr>
        <w:t>მარიამ სილაგაძე</w:t>
      </w:r>
    </w:p>
    <w:p w14:paraId="40A5A898" w14:textId="36257E9B" w:rsidR="00D44B99" w:rsidRPr="007B0071" w:rsidRDefault="00D44B99" w:rsidP="00D44B99">
      <w:pPr>
        <w:spacing w:after="0"/>
        <w:jc w:val="both"/>
        <w:rPr>
          <w:rFonts w:ascii="Sylfaen" w:hAnsi="Sylfaen"/>
          <w:lang w:val="ka-GE"/>
        </w:rPr>
      </w:pPr>
      <w:r w:rsidRPr="007B0071">
        <w:rPr>
          <w:rFonts w:ascii="Sylfaen" w:hAnsi="Sylfaen"/>
          <w:lang w:val="ka-GE"/>
        </w:rPr>
        <w:t xml:space="preserve">მის: ქ. თბილისი, კოსტავას </w:t>
      </w:r>
      <w:r w:rsidRPr="007B0071">
        <w:rPr>
          <w:rFonts w:ascii="AcadNusx" w:hAnsi="AcadNusx"/>
          <w:lang w:val="ka-GE"/>
        </w:rPr>
        <w:t xml:space="preserve">I </w:t>
      </w:r>
      <w:r w:rsidRPr="007B0071">
        <w:rPr>
          <w:rFonts w:ascii="Sylfaen" w:hAnsi="Sylfaen"/>
          <w:lang w:val="ka-GE"/>
        </w:rPr>
        <w:t>შესახვევი</w:t>
      </w:r>
      <w:r w:rsidRPr="007B0071">
        <w:rPr>
          <w:rFonts w:ascii="AcadNusx" w:hAnsi="AcadNusx"/>
          <w:lang w:val="ka-GE"/>
        </w:rPr>
        <w:t xml:space="preserve">, </w:t>
      </w:r>
      <w:r w:rsidRPr="007B0071">
        <w:rPr>
          <w:rFonts w:ascii="Sylfaen" w:hAnsi="Sylfaen"/>
          <w:lang w:val="ka-GE"/>
        </w:rPr>
        <w:t>33</w:t>
      </w:r>
    </w:p>
    <w:p w14:paraId="2E41AA8F" w14:textId="4D2298AD" w:rsidR="00D44B99" w:rsidRPr="002237DF" w:rsidRDefault="00D44B99" w:rsidP="00D44B99">
      <w:pPr>
        <w:spacing w:after="0"/>
        <w:jc w:val="both"/>
        <w:rPr>
          <w:rFonts w:ascii="Sylfaen" w:hAnsi="Sylfaen" w:cs="Arial"/>
          <w:lang w:val="ka-GE"/>
        </w:rPr>
      </w:pPr>
      <w:r w:rsidRPr="007B0071">
        <w:rPr>
          <w:rFonts w:ascii="Sylfaen" w:hAnsi="Sylfaen"/>
          <w:lang w:val="ka-GE"/>
        </w:rPr>
        <w:t>ელ. ფოსტა</w:t>
      </w:r>
      <w:r w:rsidRPr="007B0071">
        <w:rPr>
          <w:rFonts w:ascii="AcadNusx" w:hAnsi="AcadNusx"/>
          <w:lang w:val="ka-GE"/>
        </w:rPr>
        <w:t>:</w:t>
      </w:r>
      <w:r w:rsidRPr="002237DF">
        <w:rPr>
          <w:rFonts w:ascii="AcadNusx" w:hAnsi="AcadNusx"/>
          <w:lang w:val="ka-GE"/>
        </w:rPr>
        <w:t xml:space="preserve"> </w:t>
      </w:r>
      <w:hyperlink r:id="rId11" w:history="1">
        <w:r w:rsidR="00A81E52" w:rsidRPr="004546C4">
          <w:rPr>
            <w:rStyle w:val="Hyperlink"/>
            <w:rFonts w:ascii="Sylfaen" w:hAnsi="Sylfaen"/>
            <w:lang w:val="ka-GE"/>
          </w:rPr>
          <w:t>msilagadze@gwp.ge</w:t>
        </w:r>
      </w:hyperlink>
      <w:r w:rsidR="00A81E52">
        <w:rPr>
          <w:rFonts w:ascii="Sylfaen" w:hAnsi="Sylfaen"/>
          <w:lang w:val="ka-GE"/>
        </w:rPr>
        <w:t xml:space="preserve"> </w:t>
      </w:r>
    </w:p>
    <w:p w14:paraId="2838F389" w14:textId="77777777" w:rsidR="00D44B99" w:rsidRPr="002237DF" w:rsidRDefault="00D44B99" w:rsidP="00D44B99">
      <w:pPr>
        <w:spacing w:after="0"/>
        <w:jc w:val="both"/>
        <w:rPr>
          <w:rFonts w:cs="Arial"/>
          <w:lang w:val="ka-GE"/>
        </w:rPr>
      </w:pPr>
      <w:r w:rsidRPr="007B0071">
        <w:rPr>
          <w:rFonts w:ascii="Sylfaen" w:hAnsi="Sylfaen"/>
          <w:lang w:val="ka-GE"/>
        </w:rPr>
        <w:t>ტელ.</w:t>
      </w:r>
      <w:r w:rsidRPr="007B0071">
        <w:rPr>
          <w:rFonts w:ascii="Arial" w:hAnsi="Arial" w:cs="Arial"/>
          <w:lang w:val="ka-GE"/>
        </w:rPr>
        <w:t xml:space="preserve">: </w:t>
      </w:r>
      <w:r w:rsidRPr="00734FFC">
        <w:rPr>
          <w:rFonts w:cs="Arial"/>
          <w:lang w:val="ka-GE"/>
        </w:rPr>
        <w:t>+995 32 2 93 11 11 </w:t>
      </w:r>
      <w:r w:rsidRPr="002237DF">
        <w:rPr>
          <w:rFonts w:cs="Arial"/>
          <w:lang w:val="ka-GE"/>
        </w:rPr>
        <w:t>(1147); 599 72 30 03</w:t>
      </w:r>
    </w:p>
    <w:p w14:paraId="2BE3A277" w14:textId="77777777" w:rsidR="00D44B99" w:rsidRPr="007B0071" w:rsidRDefault="00D44B99" w:rsidP="00D44B99">
      <w:pPr>
        <w:spacing w:after="0"/>
        <w:jc w:val="both"/>
        <w:rPr>
          <w:rFonts w:ascii="Sylfaen" w:hAnsi="Sylfaen" w:cs="Sylfaen"/>
          <w:lang w:val="ka-GE"/>
        </w:rPr>
      </w:pPr>
    </w:p>
    <w:p w14:paraId="7C539138" w14:textId="77777777" w:rsidR="002237DF" w:rsidRPr="00E41D48" w:rsidRDefault="002237DF" w:rsidP="002237DF">
      <w:pPr>
        <w:spacing w:after="0"/>
        <w:jc w:val="both"/>
        <w:rPr>
          <w:rFonts w:ascii="Sylfaen" w:hAnsi="Sylfaen"/>
          <w:lang w:val="ka-GE"/>
        </w:rPr>
      </w:pPr>
      <w:r w:rsidRPr="00E41D48">
        <w:rPr>
          <w:rFonts w:ascii="Sylfaen" w:hAnsi="Sylfaen"/>
          <w:lang w:val="ka-GE"/>
        </w:rPr>
        <w:t>საკონტაქტო პირი: ირაკლი ხვადაგაძე</w:t>
      </w:r>
    </w:p>
    <w:p w14:paraId="2CF71EA9" w14:textId="459868C6" w:rsidR="002237DF" w:rsidRPr="00E41D48" w:rsidRDefault="00A81E52" w:rsidP="002237DF">
      <w:pPr>
        <w:spacing w:after="0"/>
        <w:jc w:val="both"/>
        <w:rPr>
          <w:rFonts w:ascii="Sylfaen" w:hAnsi="Sylfaen"/>
          <w:lang w:val="ka-GE"/>
        </w:rPr>
      </w:pPr>
      <w:r>
        <w:rPr>
          <w:rFonts w:ascii="Sylfaen" w:hAnsi="Sylfaen"/>
          <w:lang w:val="ka-GE"/>
        </w:rPr>
        <w:t>მის</w:t>
      </w:r>
      <w:r w:rsidR="002237DF" w:rsidRPr="00E41D48">
        <w:rPr>
          <w:rFonts w:ascii="Sylfaen" w:hAnsi="Sylfaen"/>
          <w:lang w:val="ka-GE"/>
        </w:rPr>
        <w:t>: ქ. თბილისი, მედეა (მზია) ჯუღელის ქუჩა N10</w:t>
      </w:r>
    </w:p>
    <w:p w14:paraId="1F60030D" w14:textId="68874C8A" w:rsidR="002237DF" w:rsidRPr="00E41D48" w:rsidRDefault="00A81E52" w:rsidP="002237DF">
      <w:pPr>
        <w:spacing w:after="0"/>
        <w:jc w:val="both"/>
        <w:rPr>
          <w:rFonts w:ascii="Sylfaen" w:hAnsi="Sylfaen"/>
          <w:lang w:val="ka-GE"/>
        </w:rPr>
      </w:pPr>
      <w:r>
        <w:rPr>
          <w:rFonts w:ascii="Sylfaen" w:hAnsi="Sylfaen"/>
          <w:lang w:val="ka-GE"/>
        </w:rPr>
        <w:t xml:space="preserve">ელ. ფოსტა: </w:t>
      </w:r>
      <w:hyperlink r:id="rId12" w:history="1">
        <w:r w:rsidRPr="004546C4">
          <w:rPr>
            <w:rStyle w:val="Hyperlink"/>
            <w:rFonts w:ascii="Sylfaen" w:hAnsi="Sylfaen"/>
            <w:lang w:val="ka-GE"/>
          </w:rPr>
          <w:t>ikhvadagadze@gwp.ge</w:t>
        </w:r>
      </w:hyperlink>
      <w:r>
        <w:rPr>
          <w:rFonts w:ascii="Sylfaen" w:hAnsi="Sylfaen"/>
          <w:lang w:val="ka-GE"/>
        </w:rPr>
        <w:t xml:space="preserve"> </w:t>
      </w:r>
    </w:p>
    <w:p w14:paraId="4161D267" w14:textId="77777777" w:rsidR="002237DF" w:rsidRPr="00E41D48" w:rsidRDefault="002237DF" w:rsidP="002237DF">
      <w:pPr>
        <w:spacing w:after="0"/>
        <w:jc w:val="both"/>
        <w:rPr>
          <w:rFonts w:ascii="Sylfaen" w:hAnsi="Sylfaen"/>
          <w:lang w:val="ka-GE"/>
        </w:rPr>
      </w:pPr>
      <w:r w:rsidRPr="00E41D48">
        <w:rPr>
          <w:rFonts w:ascii="Sylfaen" w:hAnsi="Sylfaen"/>
          <w:lang w:val="ka-GE"/>
        </w:rPr>
        <w:t>ტელ.: +995 322 931111 (1145);</w:t>
      </w:r>
    </w:p>
    <w:p w14:paraId="34382F19" w14:textId="77777777" w:rsidR="00D44B99" w:rsidRPr="007B0071" w:rsidRDefault="00D44B99" w:rsidP="00D44B99">
      <w:pPr>
        <w:spacing w:after="0"/>
        <w:jc w:val="both"/>
        <w:rPr>
          <w:rFonts w:ascii="Sylfaen" w:hAnsi="Sylfaen" w:cs="Arial"/>
          <w:lang w:val="ka-GE"/>
        </w:rPr>
      </w:pPr>
    </w:p>
    <w:p w14:paraId="42CF67CE"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bookmarkStart w:id="2" w:name="_Toc454818556"/>
      <w:bookmarkEnd w:id="2"/>
      <w:r>
        <w:rPr>
          <w:rFonts w:ascii="Sylfaen" w:eastAsiaTheme="minorHAnsi" w:hAnsi="Sylfaen" w:cs="Sylfaen"/>
          <w:b/>
          <w:i/>
          <w:sz w:val="20"/>
          <w:szCs w:val="20"/>
          <w:lang w:val="ka-GE"/>
        </w:rPr>
        <w:t>გავეცანი</w:t>
      </w:r>
      <w:r>
        <w:rPr>
          <w:rFonts w:asciiTheme="minorHAnsi" w:eastAsiaTheme="minorHAnsi" w:hAnsiTheme="minorHAnsi" w:cstheme="minorHAnsi"/>
          <w:b/>
          <w:i/>
          <w:sz w:val="20"/>
          <w:szCs w:val="20"/>
          <w:lang w:val="ka-GE"/>
        </w:rPr>
        <w:t xml:space="preserve"> </w:t>
      </w:r>
    </w:p>
    <w:p w14:paraId="29CE2360"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42FF609"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FEA125"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Pr>
          <w:rFonts w:asciiTheme="minorHAnsi" w:eastAsiaTheme="minorHAnsi" w:hAnsiTheme="minorHAnsi" w:cstheme="minorHAnsi"/>
          <w:i/>
          <w:sz w:val="20"/>
          <w:szCs w:val="20"/>
          <w:lang w:val="ka-GE"/>
        </w:rPr>
        <w:t>/</w:t>
      </w:r>
      <w:r>
        <w:rPr>
          <w:rFonts w:ascii="Sylfaen" w:eastAsiaTheme="minorHAnsi" w:hAnsi="Sylfaen" w:cs="Sylfaen"/>
          <w:i/>
          <w:sz w:val="20"/>
          <w:szCs w:val="20"/>
          <w:lang w:val="ka-GE"/>
        </w:rPr>
        <w:t>მონაწილე</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კომპანიის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უფლებამოსილი</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პირის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ხელმოწერა</w:t>
      </w:r>
      <w:r>
        <w:rPr>
          <w:rFonts w:asciiTheme="minorHAnsi" w:eastAsiaTheme="minorHAnsi" w:hAnsiTheme="minorHAnsi" w:cstheme="minorHAnsi"/>
          <w:i/>
          <w:sz w:val="20"/>
          <w:szCs w:val="20"/>
          <w:lang w:val="ka-GE"/>
        </w:rPr>
        <w:t>/</w:t>
      </w:r>
    </w:p>
    <w:p w14:paraId="2978D52B"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1B96AC76"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7E62FC89" w14:textId="77777777" w:rsidR="00C7542B" w:rsidRDefault="00C7542B" w:rsidP="0079564A">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367F1386" w14:textId="77777777" w:rsidR="00C7542B" w:rsidRDefault="00C7542B" w:rsidP="0079564A">
      <w:pPr>
        <w:jc w:val="both"/>
        <w:rPr>
          <w:rFonts w:asciiTheme="minorHAnsi" w:hAnsiTheme="minorHAnsi" w:cstheme="minorHAnsi"/>
          <w:i/>
          <w:iCs/>
          <w:sz w:val="20"/>
          <w:szCs w:val="20"/>
          <w:lang w:val="ka-GE"/>
        </w:rPr>
      </w:pPr>
      <w:r>
        <w:rPr>
          <w:rFonts w:ascii="Sylfaen" w:hAnsi="Sylfaen" w:cs="Sylfaen"/>
          <w:b/>
          <w:bCs/>
          <w:i/>
          <w:iCs/>
          <w:sz w:val="20"/>
          <w:szCs w:val="20"/>
          <w:lang w:val="ka-GE"/>
        </w:rPr>
        <w:t>შენიშვნა</w:t>
      </w:r>
      <w:r>
        <w:rPr>
          <w:rFonts w:asciiTheme="minorHAnsi" w:hAnsiTheme="minorHAnsi" w:cstheme="minorHAnsi"/>
          <w:b/>
          <w:bCs/>
          <w:i/>
          <w:iCs/>
          <w:sz w:val="20"/>
          <w:szCs w:val="20"/>
          <w:lang w:val="ka-GE"/>
        </w:rPr>
        <w:t>:  </w:t>
      </w:r>
      <w:r>
        <w:rPr>
          <w:rFonts w:ascii="Sylfaen" w:hAnsi="Sylfaen" w:cs="Sylfaen"/>
          <w:i/>
          <w:iCs/>
          <w:sz w:val="20"/>
          <w:szCs w:val="20"/>
          <w:lang w:val="ka-GE"/>
        </w:rPr>
        <w:t>თუ</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მოწვევა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გაგზავნილია</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კომპანიასთან</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მონაწილემ</w:t>
      </w:r>
      <w:r>
        <w:rPr>
          <w:rFonts w:asciiTheme="minorHAnsi" w:hAnsiTheme="minorHAnsi" w:cstheme="minorHAnsi"/>
          <w:i/>
          <w:iCs/>
          <w:sz w:val="20"/>
          <w:szCs w:val="20"/>
          <w:lang w:val="ka-GE"/>
        </w:rPr>
        <w:t xml:space="preserve">, </w:t>
      </w:r>
      <w:r>
        <w:rPr>
          <w:rFonts w:ascii="Sylfaen" w:hAnsi="Sylfaen" w:cs="Sylfaen"/>
          <w:i/>
          <w:iCs/>
          <w:sz w:val="20"/>
          <w:szCs w:val="20"/>
          <w:lang w:val="ka-GE"/>
        </w:rPr>
        <w:t>მისი</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კონკურსში</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შესახებ</w:t>
      </w:r>
      <w:r>
        <w:rPr>
          <w:rFonts w:asciiTheme="minorHAnsi" w:hAnsiTheme="minorHAnsi" w:cstheme="minorHAnsi"/>
          <w:i/>
          <w:iCs/>
          <w:sz w:val="20"/>
          <w:szCs w:val="20"/>
          <w:lang w:val="ka-GE"/>
        </w:rPr>
        <w:t xml:space="preserve"> </w:t>
      </w:r>
      <w:r>
        <w:rPr>
          <w:rFonts w:ascii="Sylfaen" w:hAnsi="Sylfaen" w:cs="Sylfaen"/>
          <w:i/>
          <w:iCs/>
          <w:sz w:val="20"/>
          <w:szCs w:val="20"/>
          <w:lang w:val="ka-GE"/>
        </w:rPr>
        <w:t>თანხმობა</w:t>
      </w:r>
      <w:r>
        <w:rPr>
          <w:rFonts w:asciiTheme="minorHAnsi" w:hAnsiTheme="minorHAnsi" w:cstheme="minorHAnsi"/>
          <w:i/>
          <w:iCs/>
          <w:sz w:val="20"/>
          <w:szCs w:val="20"/>
          <w:lang w:val="ka-GE"/>
        </w:rPr>
        <w:t xml:space="preserve"> </w:t>
      </w:r>
      <w:r>
        <w:rPr>
          <w:rFonts w:ascii="Sylfaen" w:hAnsi="Sylfaen" w:cs="Sylfaen"/>
          <w:i/>
          <w:iCs/>
          <w:sz w:val="20"/>
          <w:szCs w:val="20"/>
          <w:lang w:val="ka-GE"/>
        </w:rPr>
        <w:t>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დოკუმენტის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გაცნობის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დასტური</w:t>
      </w:r>
      <w:r>
        <w:rPr>
          <w:rFonts w:asciiTheme="minorHAnsi" w:hAnsiTheme="minorHAnsi" w:cstheme="minorHAnsi"/>
          <w:i/>
          <w:iCs/>
          <w:sz w:val="20"/>
          <w:szCs w:val="20"/>
          <w:lang w:val="ka-GE"/>
        </w:rPr>
        <w:t xml:space="preserve"> </w:t>
      </w:r>
      <w:r>
        <w:rPr>
          <w:rFonts w:ascii="Sylfaen" w:hAnsi="Sylfaen" w:cs="Sylfaen"/>
          <w:i/>
          <w:iCs/>
          <w:sz w:val="20"/>
          <w:szCs w:val="20"/>
          <w:lang w:val="ka-GE"/>
        </w:rPr>
        <w:t>უნდა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w:t>
      </w:r>
    </w:p>
    <w:p w14:paraId="1A304A28" w14:textId="01154782" w:rsidR="00024394" w:rsidRPr="00024394" w:rsidRDefault="00024394" w:rsidP="009E3DB8">
      <w:pPr>
        <w:spacing w:after="0" w:line="360" w:lineRule="auto"/>
        <w:jc w:val="both"/>
        <w:rPr>
          <w:rFonts w:ascii="Sylfaen" w:hAnsi="Sylfaen" w:cstheme="minorHAnsi"/>
          <w:lang w:val="ka-GE"/>
        </w:rPr>
      </w:pPr>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29F3E" w14:textId="77777777" w:rsidR="00AD3DA1" w:rsidRDefault="00AD3DA1" w:rsidP="007902EA">
      <w:pPr>
        <w:spacing w:after="0" w:line="240" w:lineRule="auto"/>
      </w:pPr>
      <w:r>
        <w:separator/>
      </w:r>
    </w:p>
  </w:endnote>
  <w:endnote w:type="continuationSeparator" w:id="0">
    <w:p w14:paraId="006609B0" w14:textId="77777777" w:rsidR="00AD3DA1" w:rsidRDefault="00AD3DA1"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1614A5E3" w:rsidR="004A3BD8" w:rsidRDefault="004A3BD8">
        <w:pPr>
          <w:pStyle w:val="Footer"/>
          <w:jc w:val="right"/>
        </w:pPr>
        <w:r>
          <w:fldChar w:fldCharType="begin"/>
        </w:r>
        <w:r>
          <w:instrText xml:space="preserve"> PAGE   \* MERGEFORMAT </w:instrText>
        </w:r>
        <w:r>
          <w:fldChar w:fldCharType="separate"/>
        </w:r>
        <w:r w:rsidR="00AD3DA1">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5A19B" w14:textId="77777777" w:rsidR="00AD3DA1" w:rsidRDefault="00AD3DA1" w:rsidP="007902EA">
      <w:pPr>
        <w:spacing w:after="0" w:line="240" w:lineRule="auto"/>
      </w:pPr>
      <w:r>
        <w:separator/>
      </w:r>
    </w:p>
  </w:footnote>
  <w:footnote w:type="continuationSeparator" w:id="0">
    <w:p w14:paraId="39A51AA3" w14:textId="77777777" w:rsidR="00AD3DA1" w:rsidRDefault="00AD3DA1"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769567D"/>
    <w:multiLevelType w:val="multilevel"/>
    <w:tmpl w:val="160085D4"/>
    <w:lvl w:ilvl="0">
      <w:start w:val="1"/>
      <w:numFmt w:val="decimal"/>
      <w:lvlText w:val="%1"/>
      <w:lvlJc w:val="left"/>
      <w:pPr>
        <w:ind w:left="560" w:hanging="560"/>
      </w:pPr>
      <w:rPr>
        <w:rFonts w:ascii="Sylfaen" w:hAnsi="Sylfaen" w:cs="Sylfaen" w:hint="default"/>
      </w:rPr>
    </w:lvl>
    <w:lvl w:ilvl="1">
      <w:start w:val="11"/>
      <w:numFmt w:val="decimal"/>
      <w:lvlText w:val="%1.%2"/>
      <w:lvlJc w:val="left"/>
      <w:pPr>
        <w:ind w:left="1080" w:hanging="720"/>
      </w:pPr>
      <w:rPr>
        <w:rFonts w:ascii="Sylfaen" w:hAnsi="Sylfaen" w:cs="Sylfaen" w:hint="default"/>
      </w:rPr>
    </w:lvl>
    <w:lvl w:ilvl="2">
      <w:start w:val="1"/>
      <w:numFmt w:val="decimal"/>
      <w:lvlText w:val="%1.%2.%3"/>
      <w:lvlJc w:val="left"/>
      <w:pPr>
        <w:ind w:left="1440" w:hanging="720"/>
      </w:pPr>
      <w:rPr>
        <w:rFonts w:ascii="Sylfaen" w:hAnsi="Sylfaen" w:cs="Sylfaen" w:hint="default"/>
      </w:rPr>
    </w:lvl>
    <w:lvl w:ilvl="3">
      <w:start w:val="1"/>
      <w:numFmt w:val="decimal"/>
      <w:lvlText w:val="%1.%2.%3.%4"/>
      <w:lvlJc w:val="left"/>
      <w:pPr>
        <w:ind w:left="2160" w:hanging="1080"/>
      </w:pPr>
      <w:rPr>
        <w:rFonts w:ascii="Sylfaen" w:hAnsi="Sylfaen" w:cs="Sylfaen" w:hint="default"/>
      </w:rPr>
    </w:lvl>
    <w:lvl w:ilvl="4">
      <w:start w:val="1"/>
      <w:numFmt w:val="decimal"/>
      <w:lvlText w:val="%1.%2.%3.%4.%5"/>
      <w:lvlJc w:val="left"/>
      <w:pPr>
        <w:ind w:left="2880" w:hanging="1440"/>
      </w:pPr>
      <w:rPr>
        <w:rFonts w:ascii="Sylfaen" w:hAnsi="Sylfaen" w:cs="Sylfaen" w:hint="default"/>
      </w:rPr>
    </w:lvl>
    <w:lvl w:ilvl="5">
      <w:start w:val="1"/>
      <w:numFmt w:val="decimal"/>
      <w:lvlText w:val="%1.%2.%3.%4.%5.%6"/>
      <w:lvlJc w:val="left"/>
      <w:pPr>
        <w:ind w:left="3240" w:hanging="1440"/>
      </w:pPr>
      <w:rPr>
        <w:rFonts w:ascii="Sylfaen" w:hAnsi="Sylfaen" w:cs="Sylfaen" w:hint="default"/>
      </w:rPr>
    </w:lvl>
    <w:lvl w:ilvl="6">
      <w:start w:val="1"/>
      <w:numFmt w:val="decimal"/>
      <w:lvlText w:val="%1.%2.%3.%4.%5.%6.%7"/>
      <w:lvlJc w:val="left"/>
      <w:pPr>
        <w:ind w:left="3960" w:hanging="1800"/>
      </w:pPr>
      <w:rPr>
        <w:rFonts w:ascii="Sylfaen" w:hAnsi="Sylfaen" w:cs="Sylfaen" w:hint="default"/>
      </w:rPr>
    </w:lvl>
    <w:lvl w:ilvl="7">
      <w:start w:val="1"/>
      <w:numFmt w:val="decimal"/>
      <w:lvlText w:val="%1.%2.%3.%4.%5.%6.%7.%8"/>
      <w:lvlJc w:val="left"/>
      <w:pPr>
        <w:ind w:left="4680" w:hanging="2160"/>
      </w:pPr>
      <w:rPr>
        <w:rFonts w:ascii="Sylfaen" w:hAnsi="Sylfaen" w:cs="Sylfaen" w:hint="default"/>
      </w:rPr>
    </w:lvl>
    <w:lvl w:ilvl="8">
      <w:start w:val="1"/>
      <w:numFmt w:val="decimal"/>
      <w:lvlText w:val="%1.%2.%3.%4.%5.%6.%7.%8.%9"/>
      <w:lvlJc w:val="left"/>
      <w:pPr>
        <w:ind w:left="5040" w:hanging="2160"/>
      </w:pPr>
      <w:rPr>
        <w:rFonts w:ascii="Sylfaen" w:hAnsi="Sylfaen" w:cs="Sylfaen" w:hint="default"/>
      </w:rPr>
    </w:lvl>
  </w:abstractNum>
  <w:abstractNum w:abstractNumId="24"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5"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6"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1B31290"/>
    <w:multiLevelType w:val="hybridMultilevel"/>
    <w:tmpl w:val="BC32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9"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3" w15:restartNumberingAfterBreak="0">
    <w:nsid w:val="5AF94B4D"/>
    <w:multiLevelType w:val="multilevel"/>
    <w:tmpl w:val="013CC926"/>
    <w:lvl w:ilvl="0">
      <w:start w:val="1"/>
      <w:numFmt w:val="decimal"/>
      <w:lvlText w:val="%1"/>
      <w:lvlJc w:val="left"/>
      <w:pPr>
        <w:ind w:left="410" w:hanging="410"/>
      </w:pPr>
      <w:rPr>
        <w:rFonts w:cs="Sylfaen" w:hint="default"/>
      </w:rPr>
    </w:lvl>
    <w:lvl w:ilvl="1">
      <w:start w:val="10"/>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4"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6"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8" w15:restartNumberingAfterBreak="0">
    <w:nsid w:val="647413E7"/>
    <w:multiLevelType w:val="multilevel"/>
    <w:tmpl w:val="7166F1F6"/>
    <w:lvl w:ilvl="0">
      <w:start w:val="1"/>
      <w:numFmt w:val="decimal"/>
      <w:lvlText w:val="%1"/>
      <w:lvlJc w:val="left"/>
      <w:pPr>
        <w:ind w:left="560" w:hanging="56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39"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1"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3"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4"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5"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6"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7"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8"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7"/>
  </w:num>
  <w:num w:numId="5">
    <w:abstractNumId w:val="20"/>
  </w:num>
  <w:num w:numId="6">
    <w:abstractNumId w:val="5"/>
  </w:num>
  <w:num w:numId="7">
    <w:abstractNumId w:val="4"/>
  </w:num>
  <w:num w:numId="8">
    <w:abstractNumId w:val="37"/>
  </w:num>
  <w:num w:numId="9">
    <w:abstractNumId w:val="42"/>
  </w:num>
  <w:num w:numId="10">
    <w:abstractNumId w:val="22"/>
  </w:num>
  <w:num w:numId="11">
    <w:abstractNumId w:val="10"/>
  </w:num>
  <w:num w:numId="12">
    <w:abstractNumId w:val="17"/>
  </w:num>
  <w:num w:numId="13">
    <w:abstractNumId w:val="32"/>
  </w:num>
  <w:num w:numId="14">
    <w:abstractNumId w:val="24"/>
  </w:num>
  <w:num w:numId="15">
    <w:abstractNumId w:val="16"/>
  </w:num>
  <w:num w:numId="16">
    <w:abstractNumId w:val="40"/>
  </w:num>
  <w:num w:numId="17">
    <w:abstractNumId w:val="29"/>
  </w:num>
  <w:num w:numId="18">
    <w:abstractNumId w:val="26"/>
  </w:num>
  <w:num w:numId="19">
    <w:abstractNumId w:val="9"/>
  </w:num>
  <w:num w:numId="20">
    <w:abstractNumId w:val="2"/>
  </w:num>
  <w:num w:numId="21">
    <w:abstractNumId w:val="46"/>
  </w:num>
  <w:num w:numId="22">
    <w:abstractNumId w:val="48"/>
  </w:num>
  <w:num w:numId="23">
    <w:abstractNumId w:val="18"/>
  </w:num>
  <w:num w:numId="24">
    <w:abstractNumId w:val="41"/>
  </w:num>
  <w:num w:numId="25">
    <w:abstractNumId w:val="14"/>
  </w:num>
  <w:num w:numId="26">
    <w:abstractNumId w:val="36"/>
  </w:num>
  <w:num w:numId="27">
    <w:abstractNumId w:val="3"/>
  </w:num>
  <w:num w:numId="28">
    <w:abstractNumId w:val="34"/>
  </w:num>
  <w:num w:numId="29">
    <w:abstractNumId w:val="30"/>
  </w:num>
  <w:num w:numId="30">
    <w:abstractNumId w:val="39"/>
  </w:num>
  <w:num w:numId="31">
    <w:abstractNumId w:val="44"/>
  </w:num>
  <w:num w:numId="32">
    <w:abstractNumId w:val="35"/>
  </w:num>
  <w:num w:numId="33">
    <w:abstractNumId w:val="12"/>
  </w:num>
  <w:num w:numId="34">
    <w:abstractNumId w:val="6"/>
  </w:num>
  <w:num w:numId="35">
    <w:abstractNumId w:val="43"/>
  </w:num>
  <w:num w:numId="36">
    <w:abstractNumId w:val="25"/>
  </w:num>
  <w:num w:numId="37">
    <w:abstractNumId w:val="13"/>
  </w:num>
  <w:num w:numId="38">
    <w:abstractNumId w:val="15"/>
  </w:num>
  <w:num w:numId="39">
    <w:abstractNumId w:val="31"/>
  </w:num>
  <w:num w:numId="40">
    <w:abstractNumId w:val="7"/>
  </w:num>
  <w:num w:numId="41">
    <w:abstractNumId w:val="28"/>
  </w:num>
  <w:num w:numId="42">
    <w:abstractNumId w:val="45"/>
  </w:num>
  <w:num w:numId="43">
    <w:abstractNumId w:val="11"/>
  </w:num>
  <w:num w:numId="44">
    <w:abstractNumId w:val="19"/>
  </w:num>
  <w:num w:numId="45">
    <w:abstractNumId w:val="8"/>
  </w:num>
  <w:num w:numId="46">
    <w:abstractNumId w:val="37"/>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33"/>
  </w:num>
  <w:num w:numId="48">
    <w:abstractNumId w:val="38"/>
  </w:num>
  <w:num w:numId="49">
    <w:abstractNumId w:val="23"/>
  </w:num>
  <w:num w:numId="50">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NzO2sDSwNDYyNbVQ0lEKTi0uzszPAykwqgUAdI6kWywAAAA="/>
  </w:docVars>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811D6"/>
    <w:rsid w:val="00081D42"/>
    <w:rsid w:val="00092A77"/>
    <w:rsid w:val="00092E77"/>
    <w:rsid w:val="000974B9"/>
    <w:rsid w:val="000A0D72"/>
    <w:rsid w:val="000B1C85"/>
    <w:rsid w:val="000B4C5E"/>
    <w:rsid w:val="000B5D0F"/>
    <w:rsid w:val="000C3223"/>
    <w:rsid w:val="000C49F9"/>
    <w:rsid w:val="000D5BB4"/>
    <w:rsid w:val="000D68A2"/>
    <w:rsid w:val="000E4336"/>
    <w:rsid w:val="000E5617"/>
    <w:rsid w:val="000F03A0"/>
    <w:rsid w:val="000F3872"/>
    <w:rsid w:val="000F3D7D"/>
    <w:rsid w:val="000F4D71"/>
    <w:rsid w:val="000F63C5"/>
    <w:rsid w:val="00110CCE"/>
    <w:rsid w:val="00113418"/>
    <w:rsid w:val="00116D4F"/>
    <w:rsid w:val="00117164"/>
    <w:rsid w:val="001173C9"/>
    <w:rsid w:val="00120724"/>
    <w:rsid w:val="00122148"/>
    <w:rsid w:val="001258A9"/>
    <w:rsid w:val="00127F44"/>
    <w:rsid w:val="00131B75"/>
    <w:rsid w:val="001359A7"/>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4210"/>
    <w:rsid w:val="002056E8"/>
    <w:rsid w:val="00207B93"/>
    <w:rsid w:val="00207CEA"/>
    <w:rsid w:val="0021119E"/>
    <w:rsid w:val="0021503D"/>
    <w:rsid w:val="00216B88"/>
    <w:rsid w:val="002237DF"/>
    <w:rsid w:val="00223EF1"/>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6F69"/>
    <w:rsid w:val="002B7440"/>
    <w:rsid w:val="002C066E"/>
    <w:rsid w:val="002C21C7"/>
    <w:rsid w:val="002C42C6"/>
    <w:rsid w:val="002D06EE"/>
    <w:rsid w:val="002D1E74"/>
    <w:rsid w:val="002D2F27"/>
    <w:rsid w:val="002D611B"/>
    <w:rsid w:val="002D6247"/>
    <w:rsid w:val="002E0E5E"/>
    <w:rsid w:val="00300E22"/>
    <w:rsid w:val="003011B3"/>
    <w:rsid w:val="00302948"/>
    <w:rsid w:val="00303697"/>
    <w:rsid w:val="00316C88"/>
    <w:rsid w:val="00320435"/>
    <w:rsid w:val="00320878"/>
    <w:rsid w:val="003233D9"/>
    <w:rsid w:val="0033101C"/>
    <w:rsid w:val="00333848"/>
    <w:rsid w:val="0033397E"/>
    <w:rsid w:val="00340CC3"/>
    <w:rsid w:val="00352B31"/>
    <w:rsid w:val="00353E4C"/>
    <w:rsid w:val="00357317"/>
    <w:rsid w:val="003573F4"/>
    <w:rsid w:val="00360F11"/>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4BD4"/>
    <w:rsid w:val="00457067"/>
    <w:rsid w:val="00462CA0"/>
    <w:rsid w:val="0046501B"/>
    <w:rsid w:val="004708F2"/>
    <w:rsid w:val="004717AB"/>
    <w:rsid w:val="00483B17"/>
    <w:rsid w:val="0048659C"/>
    <w:rsid w:val="00497393"/>
    <w:rsid w:val="004A02D2"/>
    <w:rsid w:val="004A34BA"/>
    <w:rsid w:val="004A3BD8"/>
    <w:rsid w:val="004A66FB"/>
    <w:rsid w:val="004A7C56"/>
    <w:rsid w:val="004B09C9"/>
    <w:rsid w:val="004C1E0D"/>
    <w:rsid w:val="004D145C"/>
    <w:rsid w:val="004D3679"/>
    <w:rsid w:val="004D3D1C"/>
    <w:rsid w:val="004D747F"/>
    <w:rsid w:val="004E36F2"/>
    <w:rsid w:val="005111AB"/>
    <w:rsid w:val="00521801"/>
    <w:rsid w:val="0052656B"/>
    <w:rsid w:val="00540038"/>
    <w:rsid w:val="00544856"/>
    <w:rsid w:val="005553C3"/>
    <w:rsid w:val="00567ACA"/>
    <w:rsid w:val="00570483"/>
    <w:rsid w:val="00574638"/>
    <w:rsid w:val="0057474B"/>
    <w:rsid w:val="00575D3E"/>
    <w:rsid w:val="00580531"/>
    <w:rsid w:val="005832A4"/>
    <w:rsid w:val="00583B48"/>
    <w:rsid w:val="00586056"/>
    <w:rsid w:val="00586C84"/>
    <w:rsid w:val="00591AFD"/>
    <w:rsid w:val="00595E4B"/>
    <w:rsid w:val="005A0827"/>
    <w:rsid w:val="005C14A4"/>
    <w:rsid w:val="005D3B83"/>
    <w:rsid w:val="005D4AE2"/>
    <w:rsid w:val="005E05B1"/>
    <w:rsid w:val="005E130F"/>
    <w:rsid w:val="005F3357"/>
    <w:rsid w:val="00610FC8"/>
    <w:rsid w:val="006130A3"/>
    <w:rsid w:val="00613351"/>
    <w:rsid w:val="0061507C"/>
    <w:rsid w:val="00615BD2"/>
    <w:rsid w:val="00632910"/>
    <w:rsid w:val="00633210"/>
    <w:rsid w:val="00633F4A"/>
    <w:rsid w:val="00634B58"/>
    <w:rsid w:val="006352D2"/>
    <w:rsid w:val="006447A4"/>
    <w:rsid w:val="00661B3E"/>
    <w:rsid w:val="00665219"/>
    <w:rsid w:val="00665C42"/>
    <w:rsid w:val="00667B1F"/>
    <w:rsid w:val="00670B37"/>
    <w:rsid w:val="00674470"/>
    <w:rsid w:val="0067481E"/>
    <w:rsid w:val="00674F71"/>
    <w:rsid w:val="00680844"/>
    <w:rsid w:val="00681B23"/>
    <w:rsid w:val="00683946"/>
    <w:rsid w:val="00692B13"/>
    <w:rsid w:val="0069500B"/>
    <w:rsid w:val="006A256D"/>
    <w:rsid w:val="006A3D31"/>
    <w:rsid w:val="006A7B28"/>
    <w:rsid w:val="006B2B7F"/>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40AE4"/>
    <w:rsid w:val="00764A65"/>
    <w:rsid w:val="00767E47"/>
    <w:rsid w:val="007715BA"/>
    <w:rsid w:val="00772078"/>
    <w:rsid w:val="007778CE"/>
    <w:rsid w:val="00777DC3"/>
    <w:rsid w:val="007810B6"/>
    <w:rsid w:val="007902EA"/>
    <w:rsid w:val="0079252D"/>
    <w:rsid w:val="00794191"/>
    <w:rsid w:val="0079564A"/>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866"/>
    <w:rsid w:val="007F1D40"/>
    <w:rsid w:val="007F3AA0"/>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443B"/>
    <w:rsid w:val="00890026"/>
    <w:rsid w:val="008918CD"/>
    <w:rsid w:val="00894C67"/>
    <w:rsid w:val="00896274"/>
    <w:rsid w:val="008978B9"/>
    <w:rsid w:val="008A3D36"/>
    <w:rsid w:val="008A5094"/>
    <w:rsid w:val="008A673F"/>
    <w:rsid w:val="008B04EA"/>
    <w:rsid w:val="008B67F1"/>
    <w:rsid w:val="008C04FA"/>
    <w:rsid w:val="008C0A74"/>
    <w:rsid w:val="008C35CC"/>
    <w:rsid w:val="008D04C5"/>
    <w:rsid w:val="008D2DA7"/>
    <w:rsid w:val="008D3CB4"/>
    <w:rsid w:val="008E16DA"/>
    <w:rsid w:val="008E3D20"/>
    <w:rsid w:val="008E55E0"/>
    <w:rsid w:val="008F419D"/>
    <w:rsid w:val="008F44A9"/>
    <w:rsid w:val="0090279D"/>
    <w:rsid w:val="00904044"/>
    <w:rsid w:val="009113A9"/>
    <w:rsid w:val="00913646"/>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67702"/>
    <w:rsid w:val="009804B1"/>
    <w:rsid w:val="009815C7"/>
    <w:rsid w:val="00985307"/>
    <w:rsid w:val="009856FF"/>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1FC3"/>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1E52"/>
    <w:rsid w:val="00A847D4"/>
    <w:rsid w:val="00A935AC"/>
    <w:rsid w:val="00A96330"/>
    <w:rsid w:val="00AA4617"/>
    <w:rsid w:val="00AA511B"/>
    <w:rsid w:val="00AC32F5"/>
    <w:rsid w:val="00AC494C"/>
    <w:rsid w:val="00AD3DA1"/>
    <w:rsid w:val="00AE4033"/>
    <w:rsid w:val="00AE6EE6"/>
    <w:rsid w:val="00AE77E5"/>
    <w:rsid w:val="00AE7884"/>
    <w:rsid w:val="00AF0657"/>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7896"/>
    <w:rsid w:val="00B47D4C"/>
    <w:rsid w:val="00B5249E"/>
    <w:rsid w:val="00B5452A"/>
    <w:rsid w:val="00B616CF"/>
    <w:rsid w:val="00B806AE"/>
    <w:rsid w:val="00B830F8"/>
    <w:rsid w:val="00B84106"/>
    <w:rsid w:val="00B92B05"/>
    <w:rsid w:val="00B942E0"/>
    <w:rsid w:val="00B95A6F"/>
    <w:rsid w:val="00B97F4F"/>
    <w:rsid w:val="00BB0F01"/>
    <w:rsid w:val="00BB10E9"/>
    <w:rsid w:val="00BC364F"/>
    <w:rsid w:val="00BC7274"/>
    <w:rsid w:val="00BE0965"/>
    <w:rsid w:val="00BE187B"/>
    <w:rsid w:val="00BE1A34"/>
    <w:rsid w:val="00BE3060"/>
    <w:rsid w:val="00BE4678"/>
    <w:rsid w:val="00BF5EFE"/>
    <w:rsid w:val="00C01CD2"/>
    <w:rsid w:val="00C021B6"/>
    <w:rsid w:val="00C04F30"/>
    <w:rsid w:val="00C06F22"/>
    <w:rsid w:val="00C12270"/>
    <w:rsid w:val="00C14986"/>
    <w:rsid w:val="00C14D7A"/>
    <w:rsid w:val="00C33D82"/>
    <w:rsid w:val="00C40C8C"/>
    <w:rsid w:val="00C41C03"/>
    <w:rsid w:val="00C55BCF"/>
    <w:rsid w:val="00C67999"/>
    <w:rsid w:val="00C73981"/>
    <w:rsid w:val="00C7542B"/>
    <w:rsid w:val="00C761CC"/>
    <w:rsid w:val="00C76391"/>
    <w:rsid w:val="00C824AD"/>
    <w:rsid w:val="00C83494"/>
    <w:rsid w:val="00C86CD0"/>
    <w:rsid w:val="00C91AFC"/>
    <w:rsid w:val="00C9205D"/>
    <w:rsid w:val="00CA0ADA"/>
    <w:rsid w:val="00CA1443"/>
    <w:rsid w:val="00CA4A83"/>
    <w:rsid w:val="00CA54EE"/>
    <w:rsid w:val="00CB2B75"/>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17326"/>
    <w:rsid w:val="00D20CC6"/>
    <w:rsid w:val="00D24184"/>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6EA4"/>
    <w:rsid w:val="00D803E8"/>
    <w:rsid w:val="00D80CDB"/>
    <w:rsid w:val="00D8245F"/>
    <w:rsid w:val="00D86446"/>
    <w:rsid w:val="00D959AB"/>
    <w:rsid w:val="00D95A0F"/>
    <w:rsid w:val="00D96566"/>
    <w:rsid w:val="00DA3FB4"/>
    <w:rsid w:val="00DA4009"/>
    <w:rsid w:val="00DA5376"/>
    <w:rsid w:val="00DB4255"/>
    <w:rsid w:val="00DB4B6C"/>
    <w:rsid w:val="00DB4D6B"/>
    <w:rsid w:val="00DB5C8D"/>
    <w:rsid w:val="00DB77E8"/>
    <w:rsid w:val="00DC2AA1"/>
    <w:rsid w:val="00DC4440"/>
    <w:rsid w:val="00DC6664"/>
    <w:rsid w:val="00DD1F94"/>
    <w:rsid w:val="00DE5016"/>
    <w:rsid w:val="00DE5EA9"/>
    <w:rsid w:val="00DF0E2A"/>
    <w:rsid w:val="00DF5F26"/>
    <w:rsid w:val="00E00D0C"/>
    <w:rsid w:val="00E07AEE"/>
    <w:rsid w:val="00E123C2"/>
    <w:rsid w:val="00E14853"/>
    <w:rsid w:val="00E2134C"/>
    <w:rsid w:val="00E25748"/>
    <w:rsid w:val="00E262FC"/>
    <w:rsid w:val="00E272FF"/>
    <w:rsid w:val="00E3022B"/>
    <w:rsid w:val="00E33A8F"/>
    <w:rsid w:val="00E4143A"/>
    <w:rsid w:val="00E42B0C"/>
    <w:rsid w:val="00E45E7B"/>
    <w:rsid w:val="00E46395"/>
    <w:rsid w:val="00E46922"/>
    <w:rsid w:val="00E4761A"/>
    <w:rsid w:val="00E5014E"/>
    <w:rsid w:val="00E54795"/>
    <w:rsid w:val="00E57F10"/>
    <w:rsid w:val="00E6248F"/>
    <w:rsid w:val="00E65074"/>
    <w:rsid w:val="00E6523B"/>
    <w:rsid w:val="00E66A3D"/>
    <w:rsid w:val="00E751A2"/>
    <w:rsid w:val="00E76057"/>
    <w:rsid w:val="00E8201E"/>
    <w:rsid w:val="00E84009"/>
    <w:rsid w:val="00E8598F"/>
    <w:rsid w:val="00E905AF"/>
    <w:rsid w:val="00E9333B"/>
    <w:rsid w:val="00E94223"/>
    <w:rsid w:val="00E94ED1"/>
    <w:rsid w:val="00E95292"/>
    <w:rsid w:val="00EA22AE"/>
    <w:rsid w:val="00EA344B"/>
    <w:rsid w:val="00EB217E"/>
    <w:rsid w:val="00EC2046"/>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699C"/>
    <w:rsid w:val="00F60BDF"/>
    <w:rsid w:val="00F612B0"/>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E70B4"/>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8441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gachechila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16DCE-CA60-4A9F-B02A-61552F727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6</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26</cp:revision>
  <cp:lastPrinted>2015-07-27T06:36:00Z</cp:lastPrinted>
  <dcterms:created xsi:type="dcterms:W3CDTF">2020-11-03T14:15:00Z</dcterms:created>
  <dcterms:modified xsi:type="dcterms:W3CDTF">2021-12-03T09:50:00Z</dcterms:modified>
</cp:coreProperties>
</file>